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DBB" w:rsidRDefault="00AA2DBB" w:rsidP="00AA2DBB">
      <w:pPr>
        <w:jc w:val="center"/>
        <w:rPr>
          <w:b/>
          <w:sz w:val="28"/>
          <w:szCs w:val="28"/>
        </w:rPr>
      </w:pPr>
      <w:r>
        <w:rPr>
          <w:b/>
          <w:sz w:val="28"/>
          <w:szCs w:val="28"/>
        </w:rPr>
        <w:t>Аннотация к рабоч</w:t>
      </w:r>
      <w:r w:rsidR="00EA375D">
        <w:rPr>
          <w:b/>
          <w:sz w:val="28"/>
          <w:szCs w:val="28"/>
        </w:rPr>
        <w:t>ей программе по информатике. 5-8</w:t>
      </w:r>
      <w:r>
        <w:rPr>
          <w:b/>
          <w:sz w:val="28"/>
          <w:szCs w:val="28"/>
        </w:rPr>
        <w:t xml:space="preserve"> класс.</w:t>
      </w:r>
    </w:p>
    <w:p w:rsidR="0003709C" w:rsidRPr="00EC2CE2" w:rsidRDefault="00D70838" w:rsidP="00EC2CE2">
      <w:pPr>
        <w:jc w:val="both"/>
      </w:pPr>
      <w:r w:rsidRPr="00EC2CE2">
        <w:t xml:space="preserve">Рабочая </w:t>
      </w:r>
      <w:r w:rsidR="001C4383" w:rsidRPr="00EC2CE2">
        <w:t>программа</w:t>
      </w:r>
      <w:r w:rsidR="006E3609">
        <w:t xml:space="preserve"> по информатике для 5-</w:t>
      </w:r>
      <w:r w:rsidR="00EA375D">
        <w:t>8</w:t>
      </w:r>
      <w:r w:rsidRPr="00EC2CE2">
        <w:t xml:space="preserve"> класса (базовый уровень),</w:t>
      </w:r>
      <w:r w:rsidR="001C4383" w:rsidRPr="00EC2CE2">
        <w:t xml:space="preserve"> составлена </w:t>
      </w:r>
      <w:r w:rsidRPr="00EC2CE2">
        <w:t xml:space="preserve">в соответствии с требованиями Федерального государственного образовательного стандарта основного общего образования (ФГОС ООО); требованиями к результатам освоения основной образовательной  программы (личностным, </w:t>
      </w:r>
      <w:proofErr w:type="spellStart"/>
      <w:r w:rsidRPr="00EC2CE2">
        <w:t>метапредметным</w:t>
      </w:r>
      <w:proofErr w:type="spellEnd"/>
      <w:r w:rsidRPr="00EC2CE2">
        <w:t>, предметным); основными подходами к развитию и формированию универсальных учебных действий (УУД) для основного общего образования,</w:t>
      </w:r>
      <w:proofErr w:type="gramStart"/>
      <w:r w:rsidRPr="00EC2CE2">
        <w:t xml:space="preserve"> .</w:t>
      </w:r>
      <w:proofErr w:type="gramEnd"/>
      <w:r w:rsidR="001C4383" w:rsidRPr="00EC2CE2">
        <w:t>на основе авторской программы по учебном</w:t>
      </w:r>
      <w:r w:rsidR="006E3609">
        <w:t>у предмету «Информатика» для 5–</w:t>
      </w:r>
      <w:r w:rsidR="00EA375D">
        <w:t>8</w:t>
      </w:r>
      <w:r w:rsidR="001C4383" w:rsidRPr="00EC2CE2">
        <w:t xml:space="preserve"> классов (авторы Л.Л. </w:t>
      </w:r>
      <w:proofErr w:type="spellStart"/>
      <w:r w:rsidR="001C4383" w:rsidRPr="00EC2CE2">
        <w:t>Босова</w:t>
      </w:r>
      <w:proofErr w:type="spellEnd"/>
      <w:r w:rsidR="001C4383" w:rsidRPr="00EC2CE2">
        <w:t xml:space="preserve">, А.Ю. </w:t>
      </w:r>
      <w:proofErr w:type="spellStart"/>
      <w:r w:rsidR="001C4383" w:rsidRPr="00EC2CE2">
        <w:t>Босова</w:t>
      </w:r>
      <w:proofErr w:type="spellEnd"/>
      <w:r w:rsidR="001C4383" w:rsidRPr="00EC2CE2">
        <w:t xml:space="preserve">;  издательство «БИНОМ. </w:t>
      </w:r>
      <w:proofErr w:type="gramStart"/>
      <w:r w:rsidR="001C4383" w:rsidRPr="00EC2CE2">
        <w:t xml:space="preserve">Лаборатория знаний») </w:t>
      </w:r>
      <w:proofErr w:type="gramEnd"/>
    </w:p>
    <w:p w:rsidR="0003709C" w:rsidRPr="00EC2CE2" w:rsidRDefault="00D70838" w:rsidP="00EC2CE2">
      <w:pPr>
        <w:jc w:val="both"/>
      </w:pPr>
      <w:r w:rsidRPr="00EC2CE2">
        <w:t xml:space="preserve"> </w:t>
      </w:r>
    </w:p>
    <w:p w:rsidR="0003709C" w:rsidRPr="00EC2CE2" w:rsidRDefault="001C4383" w:rsidP="00EC2CE2">
      <w:pPr>
        <w:jc w:val="both"/>
      </w:pPr>
      <w:r w:rsidRPr="00EC2CE2">
        <w:t xml:space="preserve">В программе предложен авторский подход в части структурирования учебного материала, определения последовательности его изучения, путей формирования системы знаний, умений и способов деятельности, развития, воспитания и социализации учащихся. </w:t>
      </w:r>
      <w:proofErr w:type="gramStart"/>
      <w:r w:rsidRPr="00EC2CE2">
        <w:t xml:space="preserve">Программа является ключевым компонентом учебно-методического комплекта по информатике для основной школы (авторы Л.Л. </w:t>
      </w:r>
      <w:proofErr w:type="spellStart"/>
      <w:r w:rsidRPr="00EC2CE2">
        <w:t>Босова</w:t>
      </w:r>
      <w:proofErr w:type="spellEnd"/>
      <w:r w:rsidRPr="00EC2CE2">
        <w:t xml:space="preserve">, А.Ю. </w:t>
      </w:r>
      <w:proofErr w:type="spellStart"/>
      <w:r w:rsidRPr="00EC2CE2">
        <w:t>Босова</w:t>
      </w:r>
      <w:proofErr w:type="spellEnd"/>
      <w:r w:rsidRPr="00EC2CE2">
        <w:t>;  издательство «БИНОМ.</w:t>
      </w:r>
      <w:proofErr w:type="gramEnd"/>
      <w:r w:rsidRPr="00EC2CE2">
        <w:t xml:space="preserve"> </w:t>
      </w:r>
      <w:proofErr w:type="gramStart"/>
      <w:r w:rsidRPr="00EC2CE2">
        <w:t>Лаборатория знаний»).</w:t>
      </w:r>
      <w:proofErr w:type="gramEnd"/>
    </w:p>
    <w:p w:rsidR="0003709C" w:rsidRPr="00EC2CE2" w:rsidRDefault="001C4383" w:rsidP="00EC2CE2">
      <w:pPr>
        <w:jc w:val="both"/>
      </w:pPr>
      <w:r w:rsidRPr="00EC2CE2">
        <w:t>Изучение информатики в  5–</w:t>
      </w:r>
      <w:r w:rsidR="00EA375D">
        <w:t>8</w:t>
      </w:r>
      <w:r w:rsidRPr="00EC2CE2">
        <w:t xml:space="preserve"> классах вносит значительный вклад в достижение главных целей основного общего образования, способствуя:</w:t>
      </w:r>
    </w:p>
    <w:p w:rsidR="0003709C" w:rsidRPr="00EC2CE2" w:rsidRDefault="001C4383" w:rsidP="00E43774">
      <w:pPr>
        <w:numPr>
          <w:ilvl w:val="0"/>
          <w:numId w:val="44"/>
        </w:numPr>
        <w:ind w:left="0" w:firstLine="0"/>
        <w:jc w:val="both"/>
      </w:pPr>
      <w:r w:rsidRPr="00EC2CE2">
        <w:rPr>
          <w:b/>
          <w:bCs/>
        </w:rPr>
        <w:t xml:space="preserve">развитию </w:t>
      </w:r>
      <w:proofErr w:type="spellStart"/>
      <w:r w:rsidRPr="00EC2CE2">
        <w:rPr>
          <w:b/>
          <w:bCs/>
        </w:rPr>
        <w:t>общеучебных</w:t>
      </w:r>
      <w:proofErr w:type="spellEnd"/>
      <w:r w:rsidRPr="00EC2CE2">
        <w:rPr>
          <w:b/>
          <w:bCs/>
        </w:rPr>
        <w:t xml:space="preserve"> умений и навыков на основе средств и методов информатики и ИКТ,</w:t>
      </w:r>
      <w:r w:rsidRPr="00EC2CE2">
        <w:t xml:space="preserve"> в том числе  овладению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03709C" w:rsidRPr="00EC2CE2" w:rsidRDefault="001C4383" w:rsidP="00E43774">
      <w:pPr>
        <w:numPr>
          <w:ilvl w:val="0"/>
          <w:numId w:val="44"/>
        </w:numPr>
        <w:ind w:left="0" w:firstLine="0"/>
        <w:jc w:val="both"/>
      </w:pPr>
      <w:r w:rsidRPr="00EC2CE2">
        <w:rPr>
          <w:b/>
          <w:bCs/>
        </w:rPr>
        <w:t xml:space="preserve">целенаправленному </w:t>
      </w:r>
      <w:proofErr w:type="spellStart"/>
      <w:r w:rsidRPr="00EC2CE2">
        <w:rPr>
          <w:b/>
          <w:bCs/>
        </w:rPr>
        <w:t>формировани</w:t>
      </w:r>
      <w:proofErr w:type="spellEnd"/>
      <w:r w:rsidRPr="00EC2CE2">
        <w:rPr>
          <w:b/>
          <w:bCs/>
        </w:rPr>
        <w:t>.</w:t>
      </w:r>
      <w:r w:rsidRPr="00EC2CE2">
        <w:rPr>
          <w:b/>
        </w:rPr>
        <w:t xml:space="preserve"> </w:t>
      </w:r>
      <w:r w:rsidRPr="00EC2CE2">
        <w:t>таких</w:t>
      </w:r>
      <w:r w:rsidRPr="00EC2CE2">
        <w:rPr>
          <w:b/>
        </w:rPr>
        <w:t xml:space="preserve"> </w:t>
      </w:r>
      <w:proofErr w:type="spellStart"/>
      <w:r w:rsidRPr="00EC2CE2">
        <w:rPr>
          <w:b/>
        </w:rPr>
        <w:t>общеучебных</w:t>
      </w:r>
      <w:proofErr w:type="spellEnd"/>
      <w:r w:rsidRPr="00EC2CE2">
        <w:rPr>
          <w:b/>
        </w:rPr>
        <w:t xml:space="preserve"> понятий</w:t>
      </w:r>
      <w:r w:rsidRPr="00EC2CE2">
        <w:t>, как «объект», «система», «модель», «алгоритм» и др.;</w:t>
      </w:r>
    </w:p>
    <w:p w:rsidR="0003709C" w:rsidRPr="00EC2CE2" w:rsidRDefault="001C4383" w:rsidP="00E43774">
      <w:pPr>
        <w:numPr>
          <w:ilvl w:val="0"/>
          <w:numId w:val="44"/>
        </w:numPr>
        <w:ind w:left="0" w:firstLine="0"/>
        <w:jc w:val="both"/>
      </w:pPr>
      <w:r w:rsidRPr="00EC2CE2">
        <w:rPr>
          <w:b/>
          <w:bCs/>
        </w:rPr>
        <w:t>воспитанию ответственного и избирательного отношения к информации; развитию познавательных, интеллектуальных и творческих способностей</w:t>
      </w:r>
      <w:r w:rsidRPr="00EC2CE2">
        <w:t xml:space="preserve"> учащихся.</w:t>
      </w:r>
    </w:p>
    <w:p w:rsidR="006E3609" w:rsidRDefault="006E3609" w:rsidP="006E3609">
      <w:pPr>
        <w:ind w:firstLine="567"/>
        <w:jc w:val="both"/>
        <w:rPr>
          <w:b/>
          <w:bCs/>
        </w:rPr>
      </w:pPr>
    </w:p>
    <w:p w:rsidR="006E3609" w:rsidRDefault="006E3609" w:rsidP="006E3609">
      <w:pPr>
        <w:ind w:firstLine="567"/>
        <w:jc w:val="both"/>
      </w:pPr>
      <w:r>
        <w:rPr>
          <w:b/>
          <w:bCs/>
        </w:rPr>
        <w:t>Цели реализации программы:</w:t>
      </w:r>
    </w:p>
    <w:p w:rsidR="006E3609" w:rsidRDefault="006E3609" w:rsidP="00E43774">
      <w:pPr>
        <w:widowControl w:val="0"/>
        <w:numPr>
          <w:ilvl w:val="0"/>
          <w:numId w:val="51"/>
        </w:numPr>
        <w:ind w:left="0" w:firstLine="0"/>
        <w:jc w:val="both"/>
      </w:pPr>
      <w:r>
        <w:t xml:space="preserve">формирование целостного мировоззрения, соответствующего современному уровню развития науки и общественной практики за счёт развития представлений об информации как важнейшем стратегическом ресурсе развития личности, государства, общества; понимания роли информационных процессов в современном мире; </w:t>
      </w:r>
    </w:p>
    <w:p w:rsidR="006E3609" w:rsidRDefault="006E3609" w:rsidP="00E43774">
      <w:pPr>
        <w:widowControl w:val="0"/>
        <w:numPr>
          <w:ilvl w:val="0"/>
          <w:numId w:val="51"/>
        </w:numPr>
        <w:ind w:left="0" w:firstLine="0"/>
        <w:jc w:val="both"/>
      </w:pPr>
      <w:r>
        <w:t xml:space="preserve">совершенствование </w:t>
      </w:r>
      <w:proofErr w:type="spellStart"/>
      <w:r>
        <w:t>общеучебных</w:t>
      </w:r>
      <w:proofErr w:type="spellEnd"/>
      <w:r>
        <w:t xml:space="preserve"> и общекультурных навыков работы с информацией в процессе систематизации и </w:t>
      </w:r>
      <w:proofErr w:type="gramStart"/>
      <w:r>
        <w:t>обобщения</w:t>
      </w:r>
      <w:proofErr w:type="gramEnd"/>
      <w:r>
        <w:t xml:space="preserve"> имеющихся и получения новых знаний, умений и способов деятельности в области информатики и ИКТ; развитие навыков самостоятельной учебной деятельности школьников (учебного проектирования, моделирования, исследовательской деятельности и т. д.);</w:t>
      </w:r>
    </w:p>
    <w:p w:rsidR="006E3609" w:rsidRDefault="006E3609" w:rsidP="00E43774">
      <w:pPr>
        <w:widowControl w:val="0"/>
        <w:numPr>
          <w:ilvl w:val="0"/>
          <w:numId w:val="51"/>
        </w:numPr>
        <w:ind w:left="0" w:firstLine="0"/>
        <w:jc w:val="both"/>
      </w:pPr>
      <w:r>
        <w:t>Воспитание ответственного и избирательного отношения к информации с учетом правовых и этических аспектов ее распространения, воспитанию стремления к продолжению образования и созидательной деятельности с применением средств ИКТ.</w:t>
      </w:r>
    </w:p>
    <w:p w:rsidR="006E3609" w:rsidRDefault="006E3609" w:rsidP="006E3609">
      <w:pPr>
        <w:jc w:val="both"/>
      </w:pPr>
    </w:p>
    <w:p w:rsidR="006E3609" w:rsidRDefault="006E3609" w:rsidP="006E3609">
      <w:pPr>
        <w:ind w:firstLine="624"/>
        <w:jc w:val="both"/>
      </w:pPr>
      <w:r>
        <w:rPr>
          <w:b/>
          <w:bCs/>
        </w:rPr>
        <w:t>Задачами реализации программы учебного предмета являются:</w:t>
      </w:r>
    </w:p>
    <w:p w:rsidR="006E3609" w:rsidRDefault="006E3609" w:rsidP="00E43774">
      <w:pPr>
        <w:widowControl w:val="0"/>
        <w:numPr>
          <w:ilvl w:val="0"/>
          <w:numId w:val="52"/>
        </w:numPr>
        <w:ind w:left="0" w:firstLine="0"/>
        <w:jc w:val="both"/>
      </w:pPr>
      <w:r>
        <w:t xml:space="preserve">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 </w:t>
      </w:r>
    </w:p>
    <w:p w:rsidR="006E3609" w:rsidRDefault="006E3609" w:rsidP="00E43774">
      <w:pPr>
        <w:widowControl w:val="0"/>
        <w:numPr>
          <w:ilvl w:val="0"/>
          <w:numId w:val="52"/>
        </w:numPr>
        <w:ind w:left="0" w:firstLine="0"/>
        <w:jc w:val="both"/>
      </w:pPr>
      <w:r>
        <w:t xml:space="preserve">развитие познавательных интересов, интеллектуальных и творческих способностей средствами ИКТ; </w:t>
      </w:r>
    </w:p>
    <w:p w:rsidR="006E3609" w:rsidRDefault="006E3609" w:rsidP="00E43774">
      <w:pPr>
        <w:widowControl w:val="0"/>
        <w:numPr>
          <w:ilvl w:val="0"/>
          <w:numId w:val="52"/>
        </w:numPr>
        <w:ind w:left="0" w:firstLine="0"/>
        <w:jc w:val="both"/>
      </w:pPr>
      <w:r>
        <w:t xml:space="preserve">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 </w:t>
      </w:r>
    </w:p>
    <w:p w:rsidR="006E3609" w:rsidRDefault="006E3609" w:rsidP="00E43774">
      <w:pPr>
        <w:widowControl w:val="0"/>
        <w:numPr>
          <w:ilvl w:val="0"/>
          <w:numId w:val="52"/>
        </w:numPr>
        <w:ind w:left="0" w:firstLine="0"/>
        <w:jc w:val="both"/>
        <w:rPr>
          <w:b/>
          <w:bCs/>
        </w:rPr>
      </w:pPr>
      <w:r>
        <w:t>выработка навыков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w:t>
      </w:r>
    </w:p>
    <w:p w:rsidR="006E3609" w:rsidRDefault="006E3609" w:rsidP="006E3609">
      <w:pPr>
        <w:ind w:firstLine="624"/>
        <w:jc w:val="both"/>
        <w:rPr>
          <w:b/>
          <w:bCs/>
        </w:rPr>
      </w:pPr>
      <w:r>
        <w:rPr>
          <w:b/>
          <w:bCs/>
        </w:rPr>
        <w:t>Основная задача курса</w:t>
      </w:r>
      <w:r>
        <w:t xml:space="preserve"> — сформировать готовность учащихся к активной учебной деятельности в информационной образовательной среде школы, к использованию методов </w:t>
      </w:r>
      <w:r>
        <w:lastRenderedPageBreak/>
        <w:t>информатики в других школьных предметах, подготовить учащихся к итоговой аттестации по предмету за курс основной школы и к продолжению образования в старшей школе.</w:t>
      </w:r>
    </w:p>
    <w:p w:rsidR="006E3609" w:rsidRDefault="006E3609" w:rsidP="006E3609">
      <w:pPr>
        <w:ind w:firstLine="624"/>
        <w:jc w:val="both"/>
      </w:pPr>
      <w:r>
        <w:rPr>
          <w:b/>
          <w:bCs/>
        </w:rPr>
        <w:t>Формы организации обучения:</w:t>
      </w:r>
      <w:r>
        <w:t xml:space="preserve"> урок  с проведением индивидуальной, парной, групповой  деятельности.</w:t>
      </w:r>
    </w:p>
    <w:p w:rsidR="006E3609" w:rsidRDefault="006E3609" w:rsidP="006E3609">
      <w:pPr>
        <w:ind w:firstLine="624"/>
        <w:jc w:val="both"/>
        <w:rPr>
          <w:i/>
          <w:iCs/>
        </w:rPr>
      </w:pPr>
      <w:r>
        <w:rPr>
          <w:b/>
          <w:bCs/>
        </w:rPr>
        <w:t xml:space="preserve">Методы </w:t>
      </w:r>
      <w:r>
        <w:t>организации учебной деятельности</w:t>
      </w:r>
      <w:r>
        <w:rPr>
          <w:b/>
          <w:bCs/>
        </w:rPr>
        <w:t xml:space="preserve">: </w:t>
      </w:r>
    </w:p>
    <w:p w:rsidR="006E3609" w:rsidRDefault="006E3609" w:rsidP="00E43774">
      <w:pPr>
        <w:widowControl w:val="0"/>
        <w:numPr>
          <w:ilvl w:val="0"/>
          <w:numId w:val="53"/>
        </w:numPr>
        <w:ind w:left="0" w:firstLine="340"/>
        <w:jc w:val="both"/>
        <w:rPr>
          <w:i/>
          <w:iCs/>
        </w:rPr>
      </w:pPr>
      <w:proofErr w:type="gramStart"/>
      <w:r>
        <w:rPr>
          <w:i/>
          <w:iCs/>
        </w:rPr>
        <w:t>источнику передачи и восприятия информации</w:t>
      </w:r>
      <w:r>
        <w:t xml:space="preserve"> – словесные (лекция, рассказ, беседа, объяснение, дискуссия); наглядные (иллюстрации, демонстрации); практические (упражнения, опыты, учебно-производительный труд) методы.</w:t>
      </w:r>
      <w:proofErr w:type="gramEnd"/>
    </w:p>
    <w:p w:rsidR="006E3609" w:rsidRDefault="006E3609" w:rsidP="00E43774">
      <w:pPr>
        <w:widowControl w:val="0"/>
        <w:numPr>
          <w:ilvl w:val="0"/>
          <w:numId w:val="53"/>
        </w:numPr>
        <w:ind w:left="0" w:firstLine="340"/>
        <w:jc w:val="both"/>
        <w:rPr>
          <w:i/>
          <w:iCs/>
        </w:rPr>
      </w:pPr>
      <w:r>
        <w:rPr>
          <w:i/>
          <w:iCs/>
        </w:rPr>
        <w:t>степени самостоятельности мышления учащихся</w:t>
      </w:r>
      <w:r>
        <w:t xml:space="preserve"> – репродуктивные и продуктивные (проблемные, поисковые, эвристические и т.д.) методы.</w:t>
      </w:r>
    </w:p>
    <w:p w:rsidR="006E3609" w:rsidRDefault="006E3609" w:rsidP="00E43774">
      <w:pPr>
        <w:widowControl w:val="0"/>
        <w:numPr>
          <w:ilvl w:val="0"/>
          <w:numId w:val="53"/>
        </w:numPr>
        <w:ind w:left="0" w:firstLine="340"/>
        <w:jc w:val="both"/>
        <w:rPr>
          <w:b/>
          <w:bCs/>
        </w:rPr>
      </w:pPr>
      <w:r>
        <w:rPr>
          <w:i/>
          <w:iCs/>
        </w:rPr>
        <w:t>характеру учебной работы</w:t>
      </w:r>
      <w:r>
        <w:t xml:space="preserve"> – учебная работа под руководством преподавателя и самостоятельная работа учащихся (работа с книгой, письменная работа, лабораторная работа).</w:t>
      </w:r>
    </w:p>
    <w:p w:rsidR="0003709C" w:rsidRPr="00EC2CE2" w:rsidRDefault="0003709C" w:rsidP="00EC2CE2">
      <w:pPr>
        <w:jc w:val="both"/>
      </w:pPr>
    </w:p>
    <w:p w:rsidR="0003709C" w:rsidRPr="00EC2CE2" w:rsidRDefault="001C4383" w:rsidP="006E3609">
      <w:pPr>
        <w:pStyle w:val="1"/>
        <w:rPr>
          <w:smallCaps/>
        </w:rPr>
      </w:pPr>
      <w:bookmarkStart w:id="0" w:name="_Toc507516531"/>
      <w:bookmarkStart w:id="1" w:name="__RefHeading__13226_426346203"/>
      <w:bookmarkEnd w:id="0"/>
      <w:bookmarkEnd w:id="1"/>
      <w:r w:rsidRPr="00EC2CE2">
        <w:rPr>
          <w:smallCaps/>
        </w:rPr>
        <w:t>Общая характеристика учебного предмета</w:t>
      </w:r>
    </w:p>
    <w:p w:rsidR="0003709C" w:rsidRPr="00EC2CE2" w:rsidRDefault="001C4383" w:rsidP="00EC2CE2">
      <w:pPr>
        <w:jc w:val="both"/>
      </w:pPr>
      <w:r w:rsidRPr="00EC2CE2">
        <w:t>Информатика – это естественнонаучная дисциплина о закономерностях протекания информационных процессов в системах различной природы, а также о методах и средствах их автоматизации.</w:t>
      </w:r>
    </w:p>
    <w:p w:rsidR="0003709C" w:rsidRPr="00EC2CE2" w:rsidRDefault="001C4383" w:rsidP="00EC2CE2">
      <w:pPr>
        <w:jc w:val="both"/>
      </w:pPr>
      <w:r w:rsidRPr="00EC2CE2">
        <w:t xml:space="preserve">Многие положения, развиваемые информатикой, рассматриваются как основа создания и использования информационных и коммуникационных технологий — одного из наиболее значимых технологических достижений современной цивилизации. Вместе с математикой, физикой, химией, биологией курс информатики закладывает основы естественнонаучного мировоззрения. </w:t>
      </w:r>
    </w:p>
    <w:p w:rsidR="0003709C" w:rsidRPr="00EC2CE2" w:rsidRDefault="001C4383" w:rsidP="00EC2CE2">
      <w:pPr>
        <w:jc w:val="both"/>
      </w:pPr>
      <w:r w:rsidRPr="00EC2CE2">
        <w:t xml:space="preserve">Информатика имеет большое и все возрастающее число междисциплинарных связей, причем как на уровне понятийного аппарата, так и на уровне инструментария. </w:t>
      </w:r>
      <w:proofErr w:type="gramStart"/>
      <w:r w:rsidRPr="00EC2CE2">
        <w:t>Многие предметные знания и способы деятельности (включая использование средств ИКТ), освоенные обучающимися на базе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метапредметных и личностных результатов.</w:t>
      </w:r>
      <w:proofErr w:type="gramEnd"/>
      <w:r w:rsidRPr="00EC2CE2">
        <w:t xml:space="preserve"> На протяжении всего периода становления школьной информатики в ней накапливался опыт формирования образовательных результатов, которые в настоящее время принято называть современными образовательными результатами.</w:t>
      </w:r>
    </w:p>
    <w:p w:rsidR="0003709C" w:rsidRPr="00EC2CE2" w:rsidRDefault="001C4383" w:rsidP="00EC2CE2">
      <w:pPr>
        <w:jc w:val="both"/>
      </w:pPr>
      <w:r w:rsidRPr="00EC2CE2">
        <w:t xml:space="preserve">Одной из основных черт нашего времени является всевозрастающая изменчивость окружающего мира. В этих условиях велика роль 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 Необходимость подготовки личности к быстро наступающим переменам в обществе требует развития разнообразных форм мышления, формирования у учащихся умений организации собственной учебной деятельности, их ориентации на </w:t>
      </w:r>
      <w:proofErr w:type="spellStart"/>
      <w:r w:rsidRPr="00EC2CE2">
        <w:t>деятельностную</w:t>
      </w:r>
      <w:proofErr w:type="spellEnd"/>
      <w:r w:rsidRPr="00EC2CE2">
        <w:t xml:space="preserve"> жизненную позицию.</w:t>
      </w:r>
    </w:p>
    <w:p w:rsidR="0003709C" w:rsidRPr="00EC2CE2" w:rsidRDefault="001C4383" w:rsidP="00EC2CE2">
      <w:pPr>
        <w:jc w:val="both"/>
      </w:pPr>
      <w:r w:rsidRPr="00EC2CE2">
        <w:t>В содержании курса информатики основной школы целесообразно сделать акцент на изучении фундаментальных основ информатики, формировании информационной культуры, развитии алгоритмического мышления, реализовать в полной мере общеобразовательный потенциал этого курса.</w:t>
      </w:r>
    </w:p>
    <w:p w:rsidR="0003709C" w:rsidRPr="00EC2CE2" w:rsidRDefault="001C4383" w:rsidP="00EC2CE2">
      <w:pPr>
        <w:jc w:val="both"/>
      </w:pPr>
      <w:r w:rsidRPr="00EC2CE2">
        <w:t xml:space="preserve">Курс информатики основной школы является частью непрерывного курса информатики, который включает в себя также пропедевтический курс в начальной школе и обучение информатике в старших классах (на базовом или профильном уровне). В настоящей программе учтено, что сегодня, в соответствии с Федеральным государственным стандартом начального образования, учащиеся к концу начальной школы должны обладать </w:t>
      </w:r>
      <w:proofErr w:type="spellStart"/>
      <w:proofErr w:type="gramStart"/>
      <w:r w:rsidRPr="00EC2CE2">
        <w:t>ИКТ-компетентностью</w:t>
      </w:r>
      <w:proofErr w:type="spellEnd"/>
      <w:proofErr w:type="gramEnd"/>
      <w:r w:rsidRPr="00EC2CE2">
        <w:t xml:space="preserve">, достаточной для дальнейшего обучения. Далее, в основной школе, начиная с 5-го класса, они закрепляют полученные технические навыки и развивают их в рамках применения при изучении всех предметов. Курс информатики основной школы, опирается на опыт постоянного применения ИКТ, уже имеющийся у учащихся, дает теоретическое осмысление, интерпретацию и обобщение этого опыта. </w:t>
      </w:r>
    </w:p>
    <w:p w:rsidR="0003709C" w:rsidRPr="00E511E7" w:rsidRDefault="001C4383" w:rsidP="00EC2CE2">
      <w:pPr>
        <w:pStyle w:val="1"/>
        <w:jc w:val="left"/>
        <w:rPr>
          <w:smallCaps/>
        </w:rPr>
      </w:pPr>
      <w:bookmarkStart w:id="2" w:name="_Toc507516532"/>
      <w:bookmarkStart w:id="3" w:name="__RefHeading__13228_426346203"/>
      <w:bookmarkEnd w:id="2"/>
      <w:bookmarkEnd w:id="3"/>
      <w:r w:rsidRPr="00E511E7">
        <w:rPr>
          <w:smallCaps/>
        </w:rPr>
        <w:lastRenderedPageBreak/>
        <w:t>Место учебного предмета в учебном плане</w:t>
      </w:r>
    </w:p>
    <w:p w:rsidR="0003709C" w:rsidRPr="00EC2CE2" w:rsidRDefault="001C4383" w:rsidP="00EC2CE2">
      <w:pPr>
        <w:jc w:val="both"/>
      </w:pPr>
      <w:r w:rsidRPr="00E511E7">
        <w:t xml:space="preserve">В учебном плане </w:t>
      </w:r>
      <w:r w:rsidR="00EC2CE2" w:rsidRPr="00E511E7">
        <w:t>Лицея</w:t>
      </w:r>
      <w:r w:rsidRPr="00E511E7">
        <w:t xml:space="preserve"> информатика представлена как расширенный курс в V–IX классах (пять лет по одному часу в неделю, всего 170 часов). В V-VI</w:t>
      </w:r>
      <w:r w:rsidR="00E511E7" w:rsidRPr="00E511E7">
        <w:rPr>
          <w:lang w:val="en-US"/>
        </w:rPr>
        <w:t>I</w:t>
      </w:r>
      <w:r w:rsidR="00834F26">
        <w:rPr>
          <w:lang w:val="en-US"/>
        </w:rPr>
        <w:t>I</w:t>
      </w:r>
      <w:r w:rsidRPr="00E511E7">
        <w:t xml:space="preserve"> классах </w:t>
      </w:r>
      <w:r w:rsidR="00E511E7" w:rsidRPr="00E511E7">
        <w:t>по одному часу в неделю</w:t>
      </w:r>
      <w:r w:rsidR="00834F26">
        <w:t>.</w:t>
      </w:r>
    </w:p>
    <w:p w:rsidR="0003709C" w:rsidRPr="00EC2CE2" w:rsidRDefault="001C4383" w:rsidP="00E43774">
      <w:pPr>
        <w:pStyle w:val="1"/>
        <w:numPr>
          <w:ilvl w:val="0"/>
          <w:numId w:val="47"/>
        </w:numPr>
        <w:ind w:left="0" w:firstLine="0"/>
        <w:rPr>
          <w:smallCaps/>
        </w:rPr>
      </w:pPr>
      <w:bookmarkStart w:id="4" w:name="_Toc507516533"/>
      <w:bookmarkEnd w:id="4"/>
      <w:r w:rsidRPr="00EC2CE2">
        <w:rPr>
          <w:smallCaps/>
        </w:rPr>
        <w:t>Планируемые результаты изучения информатики</w:t>
      </w:r>
    </w:p>
    <w:p w:rsidR="0003709C" w:rsidRPr="00EC2CE2" w:rsidRDefault="001C4383" w:rsidP="00EC2CE2">
      <w:pPr>
        <w:pStyle w:val="dash041e005f0441005f043d005f043e005f0432005f043d005f043e005f0439005f0020005f0442005f0435005f043a005f0441005f0442005f0020005f0441005f0020005f043e005f0442005f0441005f0442005f0443005f043f005f043e005f043"/>
        <w:spacing w:after="0"/>
        <w:ind w:left="0"/>
        <w:jc w:val="both"/>
        <w:rPr>
          <w:rStyle w:val="dash041e005f0441005f043d005f043e005f0432005f043d005f043e005f0439005f0020005f0442005f0435005f043a005f0441005f0442005f0020005f0441005f0020005f043e005f0442005f0441005f0442005f0443005f043f005f043e005f043char1"/>
        </w:rPr>
      </w:pPr>
      <w:r w:rsidRPr="00EC2CE2">
        <w:rPr>
          <w:rStyle w:val="dash041e005f0441005f043d005f043e005f0432005f043d005f043e005f0439005f0020005f0442005f0435005f043a005f0441005f0442005f0020005f0441005f0020005f043e005f0442005f0441005f0442005f0443005f043f005f043e005f043char1"/>
        </w:rPr>
        <w:t xml:space="preserve">Планируемые результаты освоения </w:t>
      </w:r>
      <w:proofErr w:type="gramStart"/>
      <w:r w:rsidRPr="00EC2CE2">
        <w:rPr>
          <w:rStyle w:val="dash041e005f0441005f043d005f043e005f0432005f043d005f043e005f0439005f0020005f0442005f0435005f043a005f0441005f0442005f0020005f0441005f0020005f043e005f0442005f0441005f0442005f0443005f043f005f043e005f043char1"/>
        </w:rPr>
        <w:t>обучающимися</w:t>
      </w:r>
      <w:proofErr w:type="gramEnd"/>
      <w:r w:rsidRPr="00EC2CE2">
        <w:rPr>
          <w:rStyle w:val="dash041e005f0441005f043d005f043e005f0432005f043d005f043e005f0439005f0020005f0442005f0435005f043a005f0441005f0442005f0020005f0441005f0020005f043e005f0442005f0441005f0442005f0443005f043f005f043e005f043char1"/>
        </w:rPr>
        <w:t xml:space="preserve"> основной образовательной программы основного общего образования уточняют и конкретизируют общее понимание личностных, метапредметных и предметных результатов как с позиции организации их достижения в образовательном процессе, так и с позиции оценки достижения этих результатов. Планируемые результаты сформулированы к каждому разделу учебной программы.</w:t>
      </w:r>
    </w:p>
    <w:p w:rsidR="0003709C" w:rsidRPr="00EC2CE2" w:rsidRDefault="001C4383" w:rsidP="00EC2CE2">
      <w:pPr>
        <w:pStyle w:val="dash041e005f0441005f043d005f043e005f0432005f043d005f043e005f0439005f0020005f0442005f0435005f043a005f0441005f0442005f0020005f0441005f0020005f043e005f0442005f0441005f0442005f0443005f043f005f043e005f043"/>
        <w:spacing w:after="0"/>
        <w:ind w:left="0"/>
        <w:jc w:val="both"/>
      </w:pPr>
      <w:r w:rsidRPr="00EC2CE2">
        <w:rPr>
          <w:rStyle w:val="dash041e005f0441005f043d005f043e005f0432005f043d005f043e005f0439005f0020005f0442005f0435005f043a005f0441005f0442005f0020005f0441005f0020005f043e005f0442005f0441005f0442005f0443005f043f005f043e005f043char1"/>
        </w:rPr>
        <w:t xml:space="preserve">Планируемые результаты, характеризующие систему учебных действий в отношении опорного учебного материала, размещены в рубрике </w:t>
      </w:r>
      <w:r w:rsidRPr="00EC2CE2">
        <w:rPr>
          <w:rStyle w:val="dash041e005f0441005f043d005f043e005f0432005f043d005f043e005f0439005f0020005f0442005f0435005f043a005f0441005f0442005f0020005f0441005f0020005f043e005f0442005f0441005f0442005f0443005f043f005f043e005f043char1"/>
          <w:b/>
        </w:rPr>
        <w:t>«Выпускник научится …»</w:t>
      </w:r>
      <w:r w:rsidRPr="00EC2CE2">
        <w:rPr>
          <w:rStyle w:val="dash041e005f0441005f043d005f043e005f0432005f043d005f043e005f0439005f0020005f0442005f0435005f043a005f0441005f0442005f0020005f0441005f0020005f043e005f0442005f0441005f0442005f0443005f043f005f043e005f043char1"/>
        </w:rPr>
        <w:t>. Они п</w:t>
      </w:r>
      <w:r w:rsidRPr="00EC2CE2">
        <w:t>оказывают, какой уровень освоения опорного учебного материала ожидается от выпускника. Эти результаты потенциально достигаемы большинством учащихся и выносятся на итоговую оценку как задания базового уровня (исполнительская компетентность) или задания повышенного уровня (зона ближайшего развития).</w:t>
      </w:r>
    </w:p>
    <w:p w:rsidR="0003709C" w:rsidRPr="00EC2CE2" w:rsidRDefault="001C4383" w:rsidP="00EC2CE2">
      <w:pPr>
        <w:pStyle w:val="dash041e005f0441005f043d005f043e005f0432005f043d005f043e005f0439005f0020005f0442005f0435005f043a005f0441005f0442005f0020005f0441005f0020005f043e005f0442005f0441005f0442005f0443005f043f005f043e005f043"/>
        <w:spacing w:after="0"/>
        <w:ind w:left="0"/>
        <w:jc w:val="both"/>
      </w:pPr>
      <w:r w:rsidRPr="00EC2CE2">
        <w:rPr>
          <w:rStyle w:val="dash041e005f0441005f043d005f043e005f0432005f043d005f043e005f0439005f0020005f0442005f0435005f043a005f0441005f0442005f0020005f0441005f0020005f043e005f0442005f0441005f0442005f0443005f043f005f043e005f043char1"/>
        </w:rPr>
        <w:t xml:space="preserve">Планируемые результаты, характеризующие систему учебных действий в отношении знаний, умений, навыков, расширяющих и углубляющих опорную систему, размещены в рубрике </w:t>
      </w:r>
      <w:r w:rsidRPr="00EC2CE2">
        <w:rPr>
          <w:rStyle w:val="dash041e005f0441005f043d005f043e005f0432005f043d005f043e005f0439005f0020005f0442005f0435005f043a005f0441005f0442005f0020005f0441005f0020005f043e005f0442005f0441005f0442005f0443005f043f005f043e005f043char1"/>
          <w:i/>
        </w:rPr>
        <w:t>«Выпускник получит возможность научиться …».</w:t>
      </w:r>
      <w:r w:rsidRPr="00EC2CE2">
        <w:rPr>
          <w:rStyle w:val="dash041e005f0441005f043d005f043e005f0432005f043d005f043e005f0439005f0020005f0442005f0435005f043a005f0441005f0442005f0020005f0441005f0020005f043e005f0442005f0441005f0442005f0443005f043f005f043e005f043char1"/>
        </w:rPr>
        <w:t xml:space="preserve"> </w:t>
      </w:r>
      <w:r w:rsidRPr="00EC2CE2">
        <w:t>Эти результаты достигаются отдельными мотивированными и способными учащимися; они не отрабатываются со всеми группами учащихся в повседневной практике, но могут включаться в материалы итогового контроля.</w:t>
      </w:r>
    </w:p>
    <w:p w:rsidR="0003709C" w:rsidRPr="00EC2CE2" w:rsidRDefault="0003709C" w:rsidP="00EC2CE2"/>
    <w:p w:rsidR="0003709C" w:rsidRPr="00EC2CE2" w:rsidRDefault="001C4383" w:rsidP="00EC2CE2">
      <w:pPr>
        <w:rPr>
          <w:b/>
        </w:rPr>
      </w:pPr>
      <w:r w:rsidRPr="00EC2CE2">
        <w:rPr>
          <w:b/>
        </w:rPr>
        <w:t>Раздел 1. Информация вокруг нас</w:t>
      </w:r>
    </w:p>
    <w:p w:rsidR="0003709C" w:rsidRPr="00EC2CE2" w:rsidRDefault="001C4383" w:rsidP="00EC2CE2">
      <w:r w:rsidRPr="00EC2CE2">
        <w:rPr>
          <w:b/>
        </w:rPr>
        <w:t>Выпускник научится</w:t>
      </w:r>
      <w:r w:rsidRPr="00EC2CE2">
        <w:t>:</w:t>
      </w:r>
    </w:p>
    <w:p w:rsidR="0003709C" w:rsidRPr="00EC2CE2" w:rsidRDefault="001C4383" w:rsidP="00E43774">
      <w:pPr>
        <w:numPr>
          <w:ilvl w:val="0"/>
          <w:numId w:val="46"/>
        </w:numPr>
        <w:shd w:val="clear" w:color="auto" w:fill="FFFFFF"/>
        <w:tabs>
          <w:tab w:val="left" w:pos="709"/>
        </w:tabs>
        <w:ind w:left="0" w:firstLine="0"/>
        <w:jc w:val="both"/>
      </w:pPr>
      <w:r w:rsidRPr="00EC2CE2">
        <w:t>понимать и правильно применять на бытовом уровне понятий «информация», «информационный объект»;</w:t>
      </w:r>
    </w:p>
    <w:p w:rsidR="0003709C" w:rsidRPr="00EC2CE2" w:rsidRDefault="001C4383" w:rsidP="00E43774">
      <w:pPr>
        <w:numPr>
          <w:ilvl w:val="0"/>
          <w:numId w:val="46"/>
        </w:numPr>
        <w:shd w:val="clear" w:color="auto" w:fill="FFFFFF"/>
        <w:tabs>
          <w:tab w:val="left" w:pos="709"/>
        </w:tabs>
        <w:ind w:left="0" w:firstLine="0"/>
        <w:jc w:val="both"/>
      </w:pPr>
      <w:r w:rsidRPr="00EC2CE2">
        <w:t>приводить примеры передачи, хранения и обработки информации в деятельности человека, в живой природе, обществе, технике;</w:t>
      </w:r>
    </w:p>
    <w:p w:rsidR="0003709C" w:rsidRPr="00EC2CE2" w:rsidRDefault="001C4383" w:rsidP="00E43774">
      <w:pPr>
        <w:numPr>
          <w:ilvl w:val="0"/>
          <w:numId w:val="46"/>
        </w:numPr>
        <w:shd w:val="clear" w:color="auto" w:fill="FFFFFF"/>
        <w:tabs>
          <w:tab w:val="left" w:pos="709"/>
        </w:tabs>
        <w:ind w:left="0" w:firstLine="0"/>
        <w:jc w:val="both"/>
      </w:pPr>
      <w:r w:rsidRPr="00EC2CE2">
        <w:t>приводить примеры древних и современных информационных носителей;</w:t>
      </w:r>
    </w:p>
    <w:p w:rsidR="0003709C" w:rsidRPr="00EC2CE2" w:rsidRDefault="001C4383" w:rsidP="00E43774">
      <w:pPr>
        <w:numPr>
          <w:ilvl w:val="0"/>
          <w:numId w:val="45"/>
        </w:numPr>
        <w:shd w:val="clear" w:color="auto" w:fill="FFFFFF"/>
        <w:ind w:left="0" w:firstLine="0"/>
        <w:jc w:val="both"/>
      </w:pPr>
      <w:r w:rsidRPr="00EC2CE2">
        <w:t>классифицировать информацию по способам её восприятия человеком, по формам представления на материальных носителях;</w:t>
      </w:r>
    </w:p>
    <w:p w:rsidR="0003709C" w:rsidRPr="00EC2CE2" w:rsidRDefault="001C4383" w:rsidP="00E43774">
      <w:pPr>
        <w:numPr>
          <w:ilvl w:val="0"/>
          <w:numId w:val="45"/>
        </w:numPr>
        <w:shd w:val="clear" w:color="auto" w:fill="FFFFFF"/>
        <w:ind w:left="0" w:firstLine="0"/>
        <w:jc w:val="both"/>
      </w:pPr>
      <w:r w:rsidRPr="00EC2CE2">
        <w:t>кодировать и декодировать сообщения, используя простейшие коды;</w:t>
      </w:r>
    </w:p>
    <w:p w:rsidR="0003709C" w:rsidRPr="00EC2CE2" w:rsidRDefault="001C4383" w:rsidP="00E43774">
      <w:pPr>
        <w:numPr>
          <w:ilvl w:val="0"/>
          <w:numId w:val="45"/>
        </w:numPr>
        <w:shd w:val="clear" w:color="auto" w:fill="FFFFFF"/>
        <w:ind w:left="0" w:firstLine="0"/>
        <w:jc w:val="both"/>
      </w:pPr>
      <w:r w:rsidRPr="00EC2CE2">
        <w:t>определять, информативно или нет некоторое сообщение, если известны способности конкретного субъекта к его восприятию.</w:t>
      </w:r>
    </w:p>
    <w:p w:rsidR="0003709C" w:rsidRPr="00EC2CE2" w:rsidRDefault="001C4383" w:rsidP="00EC2CE2">
      <w:pPr>
        <w:contextualSpacing/>
        <w:jc w:val="both"/>
      </w:pPr>
      <w:r w:rsidRPr="00EC2CE2">
        <w:rPr>
          <w:i/>
        </w:rPr>
        <w:t>Выпускник получит возможность</w:t>
      </w:r>
      <w:r w:rsidRPr="00EC2CE2">
        <w:t>:</w:t>
      </w:r>
    </w:p>
    <w:p w:rsidR="0003709C" w:rsidRPr="00EC2CE2" w:rsidRDefault="001C4383" w:rsidP="00E43774">
      <w:pPr>
        <w:numPr>
          <w:ilvl w:val="0"/>
          <w:numId w:val="46"/>
        </w:numPr>
        <w:shd w:val="clear" w:color="auto" w:fill="FFFFFF"/>
        <w:tabs>
          <w:tab w:val="left" w:pos="709"/>
        </w:tabs>
        <w:ind w:left="0" w:firstLine="0"/>
        <w:jc w:val="both"/>
      </w:pPr>
      <w:r w:rsidRPr="00EC2CE2">
        <w:t xml:space="preserve">сформировать представление об информации как одном из основных понятий современной науки, об информационных процессах и их роли в современном мире; </w:t>
      </w:r>
    </w:p>
    <w:p w:rsidR="0003709C" w:rsidRPr="00EC2CE2" w:rsidRDefault="001C4383" w:rsidP="00E43774">
      <w:pPr>
        <w:numPr>
          <w:ilvl w:val="0"/>
          <w:numId w:val="46"/>
        </w:numPr>
        <w:shd w:val="clear" w:color="auto" w:fill="FFFFFF"/>
        <w:tabs>
          <w:tab w:val="left" w:pos="709"/>
        </w:tabs>
        <w:ind w:left="0" w:firstLine="0"/>
        <w:jc w:val="both"/>
      </w:pPr>
      <w:r w:rsidRPr="00EC2CE2">
        <w:t>сформировать представление о способах кодирования информации;</w:t>
      </w:r>
    </w:p>
    <w:p w:rsidR="0003709C" w:rsidRPr="00EC2CE2" w:rsidRDefault="001C4383" w:rsidP="00E43774">
      <w:pPr>
        <w:numPr>
          <w:ilvl w:val="0"/>
          <w:numId w:val="46"/>
        </w:numPr>
        <w:shd w:val="clear" w:color="auto" w:fill="FFFFFF"/>
        <w:tabs>
          <w:tab w:val="left" w:pos="709"/>
        </w:tabs>
        <w:ind w:left="0" w:firstLine="0"/>
        <w:jc w:val="both"/>
      </w:pPr>
      <w:r w:rsidRPr="00EC2CE2">
        <w:t>преобразовывать информацию по заданным правилам и путём рассуждений;</w:t>
      </w:r>
    </w:p>
    <w:p w:rsidR="0003709C" w:rsidRPr="00EC2CE2" w:rsidRDefault="001C4383" w:rsidP="00E43774">
      <w:pPr>
        <w:numPr>
          <w:ilvl w:val="0"/>
          <w:numId w:val="46"/>
        </w:numPr>
        <w:shd w:val="clear" w:color="auto" w:fill="FFFFFF"/>
        <w:tabs>
          <w:tab w:val="left" w:pos="709"/>
        </w:tabs>
        <w:ind w:left="0" w:firstLine="0"/>
        <w:jc w:val="both"/>
      </w:pPr>
      <w:r w:rsidRPr="00EC2CE2">
        <w:t>научиться решать логические задачи на установление взаимного соответствия с использованием таблиц;</w:t>
      </w:r>
    </w:p>
    <w:p w:rsidR="0003709C" w:rsidRPr="00EC2CE2" w:rsidRDefault="001C4383" w:rsidP="00E43774">
      <w:pPr>
        <w:numPr>
          <w:ilvl w:val="0"/>
          <w:numId w:val="46"/>
        </w:numPr>
        <w:shd w:val="clear" w:color="auto" w:fill="FFFFFF"/>
        <w:tabs>
          <w:tab w:val="left" w:pos="709"/>
        </w:tabs>
        <w:ind w:left="0" w:firstLine="0"/>
        <w:jc w:val="both"/>
      </w:pPr>
      <w:r w:rsidRPr="00EC2CE2">
        <w:t>приводить примеры единичных и общих понятий, отношений между понятиями;</w:t>
      </w:r>
    </w:p>
    <w:p w:rsidR="0003709C" w:rsidRPr="00EC2CE2" w:rsidRDefault="001C4383" w:rsidP="00E43774">
      <w:pPr>
        <w:numPr>
          <w:ilvl w:val="0"/>
          <w:numId w:val="46"/>
        </w:numPr>
        <w:shd w:val="clear" w:color="auto" w:fill="FFFFFF"/>
        <w:tabs>
          <w:tab w:val="left" w:pos="709"/>
        </w:tabs>
        <w:ind w:left="0" w:firstLine="0"/>
        <w:jc w:val="both"/>
      </w:pPr>
      <w:r w:rsidRPr="00EC2CE2">
        <w:t xml:space="preserve">для объектов окружающей действительности указывать их признаки — свойства, действия, поведение, состояния; </w:t>
      </w:r>
    </w:p>
    <w:p w:rsidR="0003709C" w:rsidRPr="00EC2CE2" w:rsidRDefault="001C4383" w:rsidP="00E43774">
      <w:pPr>
        <w:numPr>
          <w:ilvl w:val="0"/>
          <w:numId w:val="46"/>
        </w:numPr>
        <w:shd w:val="clear" w:color="auto" w:fill="FFFFFF"/>
        <w:tabs>
          <w:tab w:val="left" w:pos="709"/>
        </w:tabs>
        <w:ind w:left="0" w:firstLine="0"/>
        <w:jc w:val="both"/>
      </w:pPr>
      <w:r w:rsidRPr="00EC2CE2">
        <w:t>называть отношения, связывающие данный объе</w:t>
      </w:r>
      <w:proofErr w:type="gramStart"/>
      <w:r w:rsidRPr="00EC2CE2">
        <w:t>кт с др</w:t>
      </w:r>
      <w:proofErr w:type="gramEnd"/>
      <w:r w:rsidRPr="00EC2CE2">
        <w:t>угими объектами;</w:t>
      </w:r>
    </w:p>
    <w:p w:rsidR="0003709C" w:rsidRPr="00EC2CE2" w:rsidRDefault="001C4383" w:rsidP="00E43774">
      <w:pPr>
        <w:numPr>
          <w:ilvl w:val="0"/>
          <w:numId w:val="46"/>
        </w:numPr>
        <w:shd w:val="clear" w:color="auto" w:fill="FFFFFF"/>
        <w:tabs>
          <w:tab w:val="left" w:pos="709"/>
        </w:tabs>
        <w:ind w:left="0" w:firstLine="0"/>
        <w:jc w:val="both"/>
      </w:pPr>
      <w:r w:rsidRPr="00EC2CE2">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03709C" w:rsidRPr="00EC2CE2" w:rsidRDefault="001C4383" w:rsidP="00E43774">
      <w:pPr>
        <w:numPr>
          <w:ilvl w:val="0"/>
          <w:numId w:val="46"/>
        </w:numPr>
        <w:shd w:val="clear" w:color="auto" w:fill="FFFFFF"/>
        <w:tabs>
          <w:tab w:val="left" w:pos="709"/>
        </w:tabs>
        <w:ind w:left="0" w:firstLine="0"/>
        <w:jc w:val="both"/>
      </w:pPr>
      <w:r w:rsidRPr="00EC2CE2">
        <w:t>приводить примеры материальных, нематериальных и смешанных систем;</w:t>
      </w:r>
    </w:p>
    <w:p w:rsidR="0003709C" w:rsidRPr="00EC2CE2" w:rsidRDefault="0003709C" w:rsidP="00EC2CE2">
      <w:pPr>
        <w:rPr>
          <w:b/>
        </w:rPr>
      </w:pPr>
    </w:p>
    <w:p w:rsidR="0003709C" w:rsidRPr="00EC2CE2" w:rsidRDefault="001C4383" w:rsidP="00EC2CE2">
      <w:pPr>
        <w:rPr>
          <w:b/>
        </w:rPr>
      </w:pPr>
      <w:r w:rsidRPr="00EC2CE2">
        <w:rPr>
          <w:b/>
        </w:rPr>
        <w:t>Раздел 2. Информационные технологии</w:t>
      </w:r>
    </w:p>
    <w:p w:rsidR="0003709C" w:rsidRPr="00EC2CE2" w:rsidRDefault="001C4383" w:rsidP="00EC2CE2">
      <w:pPr>
        <w:contextualSpacing/>
        <w:jc w:val="both"/>
        <w:rPr>
          <w:b/>
        </w:rPr>
      </w:pPr>
      <w:r w:rsidRPr="00EC2CE2">
        <w:rPr>
          <w:b/>
        </w:rPr>
        <w:t>Выпускник научится:</w:t>
      </w:r>
    </w:p>
    <w:p w:rsidR="0003709C" w:rsidRPr="00EC2CE2" w:rsidRDefault="001C4383" w:rsidP="00E43774">
      <w:pPr>
        <w:numPr>
          <w:ilvl w:val="0"/>
          <w:numId w:val="46"/>
        </w:numPr>
        <w:shd w:val="clear" w:color="auto" w:fill="FFFFFF"/>
        <w:tabs>
          <w:tab w:val="left" w:pos="709"/>
        </w:tabs>
        <w:ind w:left="0" w:firstLine="0"/>
        <w:jc w:val="both"/>
      </w:pPr>
      <w:r w:rsidRPr="00EC2CE2">
        <w:lastRenderedPageBreak/>
        <w:t>определять устройства компьютера (основные и подключаемые) и выполняемые ими функции;</w:t>
      </w:r>
    </w:p>
    <w:p w:rsidR="0003709C" w:rsidRPr="00EC2CE2" w:rsidRDefault="001C4383" w:rsidP="00E43774">
      <w:pPr>
        <w:numPr>
          <w:ilvl w:val="0"/>
          <w:numId w:val="46"/>
        </w:numPr>
        <w:shd w:val="clear" w:color="auto" w:fill="FFFFFF"/>
        <w:tabs>
          <w:tab w:val="left" w:pos="709"/>
        </w:tabs>
        <w:ind w:left="0" w:firstLine="0"/>
        <w:jc w:val="both"/>
      </w:pPr>
      <w:r w:rsidRPr="00EC2CE2">
        <w:t>различать программное и аппаратное обеспечение компьютера;</w:t>
      </w:r>
    </w:p>
    <w:p w:rsidR="0003709C" w:rsidRPr="00EC2CE2" w:rsidRDefault="001C4383" w:rsidP="00E43774">
      <w:pPr>
        <w:numPr>
          <w:ilvl w:val="0"/>
          <w:numId w:val="46"/>
        </w:numPr>
        <w:shd w:val="clear" w:color="auto" w:fill="FFFFFF"/>
        <w:tabs>
          <w:tab w:val="left" w:pos="709"/>
        </w:tabs>
        <w:ind w:left="0" w:firstLine="0"/>
        <w:jc w:val="both"/>
      </w:pPr>
      <w:r w:rsidRPr="00EC2CE2">
        <w:t>запускать на выполнение программу, работать с ней, закрывать программу;</w:t>
      </w:r>
    </w:p>
    <w:p w:rsidR="0003709C" w:rsidRPr="00EC2CE2" w:rsidRDefault="001C4383" w:rsidP="00E43774">
      <w:pPr>
        <w:numPr>
          <w:ilvl w:val="0"/>
          <w:numId w:val="46"/>
        </w:numPr>
        <w:shd w:val="clear" w:color="auto" w:fill="FFFFFF"/>
        <w:tabs>
          <w:tab w:val="left" w:pos="709"/>
        </w:tabs>
        <w:ind w:left="0" w:firstLine="0"/>
        <w:jc w:val="both"/>
      </w:pPr>
      <w:r w:rsidRPr="00EC2CE2">
        <w:t>создавать, переименовывать, перемещать, копировать и удалять файлы;</w:t>
      </w:r>
    </w:p>
    <w:p w:rsidR="0003709C" w:rsidRPr="00EC2CE2" w:rsidRDefault="001C4383" w:rsidP="00E43774">
      <w:pPr>
        <w:numPr>
          <w:ilvl w:val="0"/>
          <w:numId w:val="46"/>
        </w:numPr>
        <w:shd w:val="clear" w:color="auto" w:fill="FFFFFF"/>
        <w:tabs>
          <w:tab w:val="left" w:pos="709"/>
        </w:tabs>
        <w:ind w:left="0" w:firstLine="0"/>
        <w:jc w:val="both"/>
      </w:pPr>
      <w:r w:rsidRPr="00EC2CE2">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03709C" w:rsidRPr="00EC2CE2" w:rsidRDefault="001C4383" w:rsidP="00E43774">
      <w:pPr>
        <w:numPr>
          <w:ilvl w:val="0"/>
          <w:numId w:val="46"/>
        </w:numPr>
        <w:shd w:val="clear" w:color="auto" w:fill="FFFFFF"/>
        <w:tabs>
          <w:tab w:val="left" w:pos="709"/>
        </w:tabs>
        <w:ind w:left="0" w:firstLine="0"/>
        <w:jc w:val="both"/>
      </w:pPr>
      <w:r w:rsidRPr="00EC2CE2">
        <w:t>вводить информацию в компьютер с помощью клавиатуры и мыши;</w:t>
      </w:r>
    </w:p>
    <w:p w:rsidR="0003709C" w:rsidRPr="00EC2CE2" w:rsidRDefault="001C4383" w:rsidP="00E43774">
      <w:pPr>
        <w:numPr>
          <w:ilvl w:val="0"/>
          <w:numId w:val="46"/>
        </w:numPr>
        <w:shd w:val="clear" w:color="auto" w:fill="FFFFFF"/>
        <w:tabs>
          <w:tab w:val="left" w:pos="709"/>
        </w:tabs>
        <w:ind w:left="0" w:firstLine="0"/>
        <w:jc w:val="both"/>
      </w:pPr>
      <w:r w:rsidRPr="00EC2CE2">
        <w:t>выполнять арифметические вычисления с помощью программы Калькулятор;</w:t>
      </w:r>
    </w:p>
    <w:p w:rsidR="0003709C" w:rsidRPr="00EC2CE2" w:rsidRDefault="001C4383" w:rsidP="00E43774">
      <w:pPr>
        <w:numPr>
          <w:ilvl w:val="0"/>
          <w:numId w:val="46"/>
        </w:numPr>
        <w:shd w:val="clear" w:color="auto" w:fill="FFFFFF"/>
        <w:tabs>
          <w:tab w:val="left" w:pos="709"/>
        </w:tabs>
        <w:ind w:left="0" w:firstLine="0"/>
        <w:jc w:val="both"/>
      </w:pPr>
      <w:r w:rsidRPr="00EC2CE2">
        <w:t xml:space="preserve">применять текстовый редактор для набора, редактирования и форматирования простейших текстов на русском и иностранном языках; </w:t>
      </w:r>
    </w:p>
    <w:p w:rsidR="0003709C" w:rsidRPr="00EC2CE2" w:rsidRDefault="001C4383" w:rsidP="00E43774">
      <w:pPr>
        <w:numPr>
          <w:ilvl w:val="0"/>
          <w:numId w:val="46"/>
        </w:numPr>
        <w:shd w:val="clear" w:color="auto" w:fill="FFFFFF"/>
        <w:tabs>
          <w:tab w:val="left" w:pos="709"/>
        </w:tabs>
        <w:ind w:left="0" w:firstLine="0"/>
        <w:jc w:val="both"/>
      </w:pPr>
      <w:r w:rsidRPr="00EC2CE2">
        <w:t>выделять, перемещать и удалять фрагменты текста; создавать тексты с повторяющимися фрагментами;</w:t>
      </w:r>
    </w:p>
    <w:p w:rsidR="0003709C" w:rsidRPr="00EC2CE2" w:rsidRDefault="001C4383" w:rsidP="00E43774">
      <w:pPr>
        <w:numPr>
          <w:ilvl w:val="0"/>
          <w:numId w:val="46"/>
        </w:numPr>
        <w:shd w:val="clear" w:color="auto" w:fill="FFFFFF"/>
        <w:tabs>
          <w:tab w:val="left" w:pos="709"/>
        </w:tabs>
        <w:ind w:left="0" w:firstLine="0"/>
        <w:jc w:val="both"/>
      </w:pPr>
      <w:r w:rsidRPr="00EC2CE2">
        <w:t>использовать простые способы форматирования (выделение жирным шрифтом, курсивом, изменение величины шрифта) текстов;</w:t>
      </w:r>
    </w:p>
    <w:p w:rsidR="0003709C" w:rsidRPr="00EC2CE2" w:rsidRDefault="001C4383" w:rsidP="00E43774">
      <w:pPr>
        <w:numPr>
          <w:ilvl w:val="0"/>
          <w:numId w:val="46"/>
        </w:numPr>
        <w:shd w:val="clear" w:color="auto" w:fill="FFFFFF"/>
        <w:tabs>
          <w:tab w:val="left" w:pos="709"/>
        </w:tabs>
        <w:ind w:left="0" w:firstLine="0"/>
        <w:jc w:val="both"/>
      </w:pPr>
      <w:r w:rsidRPr="00EC2CE2">
        <w:t>создавать и форматировать списки;</w:t>
      </w:r>
    </w:p>
    <w:p w:rsidR="0003709C" w:rsidRPr="00EC2CE2" w:rsidRDefault="001C4383" w:rsidP="00E43774">
      <w:pPr>
        <w:numPr>
          <w:ilvl w:val="0"/>
          <w:numId w:val="46"/>
        </w:numPr>
        <w:shd w:val="clear" w:color="auto" w:fill="FFFFFF"/>
        <w:tabs>
          <w:tab w:val="left" w:pos="709"/>
        </w:tabs>
        <w:ind w:left="0" w:firstLine="0"/>
        <w:jc w:val="both"/>
      </w:pPr>
      <w:r w:rsidRPr="00EC2CE2">
        <w:t>создавать, форматировать и заполнять данными таблицы;</w:t>
      </w:r>
    </w:p>
    <w:p w:rsidR="0003709C" w:rsidRPr="00EC2CE2" w:rsidRDefault="001C4383" w:rsidP="00E43774">
      <w:pPr>
        <w:numPr>
          <w:ilvl w:val="0"/>
          <w:numId w:val="46"/>
        </w:numPr>
        <w:shd w:val="clear" w:color="auto" w:fill="FFFFFF"/>
        <w:tabs>
          <w:tab w:val="left" w:pos="709"/>
        </w:tabs>
        <w:ind w:left="0" w:firstLine="0"/>
        <w:jc w:val="both"/>
      </w:pPr>
      <w:r w:rsidRPr="00EC2CE2">
        <w:t>создавать круговые и столбиковые диаграммы;</w:t>
      </w:r>
    </w:p>
    <w:p w:rsidR="0003709C" w:rsidRPr="00EC2CE2" w:rsidRDefault="001C4383" w:rsidP="00E43774">
      <w:pPr>
        <w:numPr>
          <w:ilvl w:val="0"/>
          <w:numId w:val="46"/>
        </w:numPr>
        <w:shd w:val="clear" w:color="auto" w:fill="FFFFFF"/>
        <w:tabs>
          <w:tab w:val="left" w:pos="709"/>
        </w:tabs>
        <w:ind w:left="0" w:firstLine="0"/>
        <w:jc w:val="both"/>
      </w:pPr>
      <w:r w:rsidRPr="00EC2CE2">
        <w:t>применять простейший графический редактор для создания и редактирования  простых рисунков;</w:t>
      </w:r>
    </w:p>
    <w:p w:rsidR="0003709C" w:rsidRPr="00EC2CE2" w:rsidRDefault="001C4383" w:rsidP="00E43774">
      <w:pPr>
        <w:numPr>
          <w:ilvl w:val="0"/>
          <w:numId w:val="46"/>
        </w:numPr>
        <w:shd w:val="clear" w:color="auto" w:fill="FFFFFF"/>
        <w:tabs>
          <w:tab w:val="left" w:pos="709"/>
        </w:tabs>
        <w:ind w:left="0" w:firstLine="0"/>
        <w:jc w:val="both"/>
      </w:pPr>
      <w:r w:rsidRPr="00EC2CE2">
        <w:t>использовать основные приёмы создания презентаций в редакторах презентаций;</w:t>
      </w:r>
    </w:p>
    <w:p w:rsidR="0003709C" w:rsidRPr="00EC2CE2" w:rsidRDefault="001C4383" w:rsidP="00E43774">
      <w:pPr>
        <w:numPr>
          <w:ilvl w:val="0"/>
          <w:numId w:val="46"/>
        </w:numPr>
        <w:shd w:val="clear" w:color="auto" w:fill="FFFFFF"/>
        <w:tabs>
          <w:tab w:val="left" w:pos="709"/>
        </w:tabs>
        <w:ind w:left="0" w:firstLine="0"/>
        <w:jc w:val="both"/>
      </w:pPr>
      <w:r w:rsidRPr="00EC2CE2">
        <w:t>осуществлять поиск информации в сети Интернет с использованием простых запросов (по одному признаку);</w:t>
      </w:r>
    </w:p>
    <w:p w:rsidR="0003709C" w:rsidRPr="00EC2CE2" w:rsidRDefault="001C4383" w:rsidP="00E43774">
      <w:pPr>
        <w:numPr>
          <w:ilvl w:val="0"/>
          <w:numId w:val="46"/>
        </w:numPr>
        <w:shd w:val="clear" w:color="auto" w:fill="FFFFFF"/>
        <w:tabs>
          <w:tab w:val="left" w:pos="709"/>
        </w:tabs>
        <w:ind w:left="0" w:firstLine="0"/>
        <w:jc w:val="both"/>
      </w:pPr>
      <w:r w:rsidRPr="00EC2CE2">
        <w:t>ориентироваться на интернет-сайтах (нажать указатель, вернуться, перейти на главную страницу);</w:t>
      </w:r>
    </w:p>
    <w:p w:rsidR="0003709C" w:rsidRPr="00EC2CE2" w:rsidRDefault="001C4383" w:rsidP="00E43774">
      <w:pPr>
        <w:numPr>
          <w:ilvl w:val="0"/>
          <w:numId w:val="46"/>
        </w:numPr>
        <w:shd w:val="clear" w:color="auto" w:fill="FFFFFF"/>
        <w:tabs>
          <w:tab w:val="left" w:pos="709"/>
        </w:tabs>
        <w:ind w:left="0" w:firstLine="0"/>
        <w:jc w:val="both"/>
      </w:pPr>
      <w:r w:rsidRPr="00EC2CE2">
        <w:t>соблюдать требования к организации компьютерного рабочего места, требования безопасности и гигиены при работе со средствами ИКТ.</w:t>
      </w:r>
    </w:p>
    <w:p w:rsidR="0003709C" w:rsidRPr="00EC2CE2" w:rsidRDefault="001C4383" w:rsidP="00EC2CE2">
      <w:pPr>
        <w:contextualSpacing/>
        <w:jc w:val="both"/>
        <w:rPr>
          <w:i/>
        </w:rPr>
      </w:pPr>
      <w:r w:rsidRPr="00EC2CE2">
        <w:rPr>
          <w:i/>
        </w:rPr>
        <w:t>Ученик получит возможность:</w:t>
      </w:r>
    </w:p>
    <w:p w:rsidR="0003709C" w:rsidRPr="00EC2CE2" w:rsidRDefault="001C4383" w:rsidP="00E43774">
      <w:pPr>
        <w:numPr>
          <w:ilvl w:val="0"/>
          <w:numId w:val="46"/>
        </w:numPr>
        <w:shd w:val="clear" w:color="auto" w:fill="FFFFFF"/>
        <w:tabs>
          <w:tab w:val="left" w:pos="709"/>
        </w:tabs>
        <w:ind w:left="0" w:firstLine="0"/>
        <w:jc w:val="both"/>
      </w:pPr>
      <w:r w:rsidRPr="00EC2CE2">
        <w:t>овладеть приёмами квалифицированного клавиатурного письма;</w:t>
      </w:r>
    </w:p>
    <w:p w:rsidR="0003709C" w:rsidRPr="00EC2CE2" w:rsidRDefault="001C4383" w:rsidP="00E43774">
      <w:pPr>
        <w:numPr>
          <w:ilvl w:val="0"/>
          <w:numId w:val="46"/>
        </w:numPr>
        <w:shd w:val="clear" w:color="auto" w:fill="FFFFFF"/>
        <w:tabs>
          <w:tab w:val="left" w:pos="709"/>
        </w:tabs>
        <w:ind w:left="0" w:firstLine="0"/>
        <w:jc w:val="both"/>
      </w:pPr>
      <w:r w:rsidRPr="00EC2CE2">
        <w:t>научиться систематизировать (упорядочивать) файлы и папки;</w:t>
      </w:r>
    </w:p>
    <w:p w:rsidR="0003709C" w:rsidRPr="00EC2CE2" w:rsidRDefault="001C4383" w:rsidP="00E43774">
      <w:pPr>
        <w:numPr>
          <w:ilvl w:val="0"/>
          <w:numId w:val="46"/>
        </w:numPr>
        <w:shd w:val="clear" w:color="auto" w:fill="FFFFFF"/>
        <w:tabs>
          <w:tab w:val="left" w:pos="709"/>
        </w:tabs>
        <w:ind w:left="0" w:firstLine="0"/>
        <w:jc w:val="both"/>
      </w:pPr>
      <w:r w:rsidRPr="00EC2CE2">
        <w:t xml:space="preserve">сформировать представления об основных возможностях графического интерфейса и правилах организации индивидуального информационного пространства; </w:t>
      </w:r>
    </w:p>
    <w:p w:rsidR="0003709C" w:rsidRPr="00EC2CE2" w:rsidRDefault="001C4383" w:rsidP="00E43774">
      <w:pPr>
        <w:numPr>
          <w:ilvl w:val="0"/>
          <w:numId w:val="46"/>
        </w:numPr>
        <w:shd w:val="clear" w:color="auto" w:fill="FFFFFF"/>
        <w:tabs>
          <w:tab w:val="left" w:pos="709"/>
        </w:tabs>
        <w:ind w:left="0" w:firstLine="0"/>
        <w:jc w:val="both"/>
      </w:pPr>
      <w:r w:rsidRPr="00EC2CE2">
        <w:t>расширить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03709C" w:rsidRPr="00EC2CE2" w:rsidRDefault="001C4383" w:rsidP="00E43774">
      <w:pPr>
        <w:numPr>
          <w:ilvl w:val="0"/>
          <w:numId w:val="46"/>
        </w:numPr>
        <w:shd w:val="clear" w:color="auto" w:fill="FFFFFF"/>
        <w:tabs>
          <w:tab w:val="left" w:pos="709"/>
        </w:tabs>
        <w:ind w:left="0" w:firstLine="0"/>
        <w:jc w:val="both"/>
      </w:pPr>
      <w:r w:rsidRPr="00EC2CE2">
        <w:t>создавать объемные текстовые документы, включающие списки, таблицы, диаграммы, рисунки;</w:t>
      </w:r>
    </w:p>
    <w:p w:rsidR="0003709C" w:rsidRPr="00EC2CE2" w:rsidRDefault="001C4383" w:rsidP="00E43774">
      <w:pPr>
        <w:numPr>
          <w:ilvl w:val="0"/>
          <w:numId w:val="46"/>
        </w:numPr>
        <w:shd w:val="clear" w:color="auto" w:fill="FFFFFF"/>
        <w:tabs>
          <w:tab w:val="left" w:pos="709"/>
        </w:tabs>
        <w:ind w:left="0" w:firstLine="0"/>
        <w:jc w:val="both"/>
      </w:pPr>
      <w:r w:rsidRPr="00EC2CE2">
        <w:t>осуществлять орфографический контроль в текстовом документе с помощью средств текстового процессора;</w:t>
      </w:r>
    </w:p>
    <w:p w:rsidR="0003709C" w:rsidRPr="00EC2CE2" w:rsidRDefault="001C4383" w:rsidP="00E43774">
      <w:pPr>
        <w:numPr>
          <w:ilvl w:val="0"/>
          <w:numId w:val="46"/>
        </w:numPr>
        <w:shd w:val="clear" w:color="auto" w:fill="FFFFFF"/>
        <w:tabs>
          <w:tab w:val="left" w:pos="709"/>
        </w:tabs>
        <w:ind w:left="0" w:firstLine="0"/>
        <w:jc w:val="both"/>
      </w:pPr>
      <w:r w:rsidRPr="00EC2CE2">
        <w:t>оформлять текст в соответствии с заданными требованиями к шрифту, его начертанию, размеру и цвету, к выравниванию текста;</w:t>
      </w:r>
    </w:p>
    <w:p w:rsidR="0003709C" w:rsidRPr="00EC2CE2" w:rsidRDefault="001C4383" w:rsidP="00E43774">
      <w:pPr>
        <w:numPr>
          <w:ilvl w:val="0"/>
          <w:numId w:val="46"/>
        </w:numPr>
        <w:shd w:val="clear" w:color="auto" w:fill="FFFFFF"/>
        <w:tabs>
          <w:tab w:val="left" w:pos="709"/>
        </w:tabs>
        <w:ind w:left="0" w:firstLine="0"/>
        <w:jc w:val="both"/>
      </w:pPr>
      <w:r w:rsidRPr="00EC2CE2">
        <w:t>видоизменять готовые графические изображения с помощью сре</w:t>
      </w:r>
      <w:proofErr w:type="gramStart"/>
      <w:r w:rsidRPr="00EC2CE2">
        <w:t>дств гр</w:t>
      </w:r>
      <w:proofErr w:type="gramEnd"/>
      <w:r w:rsidRPr="00EC2CE2">
        <w:t>афического редактора;</w:t>
      </w:r>
    </w:p>
    <w:p w:rsidR="0003709C" w:rsidRPr="00EC2CE2" w:rsidRDefault="001C4383" w:rsidP="00E43774">
      <w:pPr>
        <w:numPr>
          <w:ilvl w:val="0"/>
          <w:numId w:val="46"/>
        </w:numPr>
        <w:shd w:val="clear" w:color="auto" w:fill="FFFFFF"/>
        <w:tabs>
          <w:tab w:val="left" w:pos="709"/>
        </w:tabs>
        <w:ind w:left="0" w:firstLine="0"/>
        <w:jc w:val="both"/>
      </w:pPr>
      <w:r w:rsidRPr="00EC2CE2">
        <w:t>научиться создавать сложные графические объекты с повторяющимися и /или преобразованными фрагментами;</w:t>
      </w:r>
    </w:p>
    <w:p w:rsidR="0003709C" w:rsidRPr="00EC2CE2" w:rsidRDefault="001C4383" w:rsidP="00E43774">
      <w:pPr>
        <w:numPr>
          <w:ilvl w:val="0"/>
          <w:numId w:val="46"/>
        </w:numPr>
        <w:shd w:val="clear" w:color="auto" w:fill="FFFFFF"/>
        <w:tabs>
          <w:tab w:val="left" w:pos="709"/>
        </w:tabs>
        <w:ind w:left="0" w:firstLine="0"/>
        <w:jc w:val="both"/>
      </w:pPr>
      <w:r w:rsidRPr="00EC2CE2">
        <w:t xml:space="preserve">научиться создавать на заданную тему </w:t>
      </w:r>
      <w:proofErr w:type="spellStart"/>
      <w:r w:rsidRPr="00EC2CE2">
        <w:t>мультимедийную</w:t>
      </w:r>
      <w:proofErr w:type="spellEnd"/>
      <w:r w:rsidRPr="00EC2CE2">
        <w:t xml:space="preserve"> презентацию с гиперссылками, слайды которой содержат тексты, звуки, графические изображения; демонстрировать презентацию на экране компьютера или с помощью проектора;</w:t>
      </w:r>
    </w:p>
    <w:p w:rsidR="0003709C" w:rsidRPr="00EC2CE2" w:rsidRDefault="001C4383" w:rsidP="00E43774">
      <w:pPr>
        <w:numPr>
          <w:ilvl w:val="0"/>
          <w:numId w:val="46"/>
        </w:numPr>
        <w:shd w:val="clear" w:color="auto" w:fill="FFFFFF"/>
        <w:tabs>
          <w:tab w:val="left" w:pos="709"/>
        </w:tabs>
        <w:ind w:left="0" w:firstLine="0"/>
        <w:jc w:val="both"/>
      </w:pPr>
      <w:r w:rsidRPr="00EC2CE2">
        <w:lastRenderedPageBreak/>
        <w:t>научиться работать с электронной почтой (регистрировать почтовый ящик и пересылать сообщения);</w:t>
      </w:r>
    </w:p>
    <w:p w:rsidR="0003709C" w:rsidRPr="00EC2CE2" w:rsidRDefault="001C4383" w:rsidP="00E43774">
      <w:pPr>
        <w:numPr>
          <w:ilvl w:val="0"/>
          <w:numId w:val="46"/>
        </w:numPr>
        <w:shd w:val="clear" w:color="auto" w:fill="FFFFFF"/>
        <w:tabs>
          <w:tab w:val="left" w:pos="709"/>
        </w:tabs>
        <w:ind w:left="0" w:firstLine="0"/>
        <w:jc w:val="both"/>
      </w:pPr>
      <w:r w:rsidRPr="00EC2CE2">
        <w:t xml:space="preserve">научиться сохранять для индивидуального </w:t>
      </w:r>
      <w:proofErr w:type="gramStart"/>
      <w:r w:rsidRPr="00EC2CE2">
        <w:t>использования</w:t>
      </w:r>
      <w:proofErr w:type="gramEnd"/>
      <w:r w:rsidRPr="00EC2CE2">
        <w:t xml:space="preserve"> найденные в сети Интернет материалы;</w:t>
      </w:r>
    </w:p>
    <w:p w:rsidR="0003709C" w:rsidRPr="00EC2CE2" w:rsidRDefault="001C4383" w:rsidP="00E43774">
      <w:pPr>
        <w:numPr>
          <w:ilvl w:val="0"/>
          <w:numId w:val="46"/>
        </w:numPr>
        <w:shd w:val="clear" w:color="auto" w:fill="FFFFFF"/>
        <w:tabs>
          <w:tab w:val="left" w:pos="709"/>
        </w:tabs>
        <w:ind w:left="0" w:firstLine="0"/>
        <w:jc w:val="both"/>
      </w:pPr>
      <w:r w:rsidRPr="00EC2CE2">
        <w:t xml:space="preserve">расширить представления об этических нормах работы с информационными объектами. </w:t>
      </w:r>
    </w:p>
    <w:p w:rsidR="0003709C" w:rsidRPr="00EC2CE2" w:rsidRDefault="0003709C" w:rsidP="00EC2CE2">
      <w:pPr>
        <w:contextualSpacing/>
        <w:jc w:val="both"/>
      </w:pPr>
    </w:p>
    <w:p w:rsidR="0003709C" w:rsidRPr="00EC2CE2" w:rsidRDefault="001C4383" w:rsidP="00EC2CE2">
      <w:pPr>
        <w:rPr>
          <w:b/>
        </w:rPr>
      </w:pPr>
      <w:r w:rsidRPr="00EC2CE2">
        <w:rPr>
          <w:b/>
        </w:rPr>
        <w:t>Раздел 3. Информационное моделирование</w:t>
      </w:r>
    </w:p>
    <w:p w:rsidR="0003709C" w:rsidRPr="00EC2CE2" w:rsidRDefault="001C4383" w:rsidP="00EC2CE2">
      <w:pPr>
        <w:rPr>
          <w:b/>
        </w:rPr>
      </w:pPr>
      <w:r w:rsidRPr="00EC2CE2">
        <w:rPr>
          <w:b/>
        </w:rPr>
        <w:t>Выпускник научится:</w:t>
      </w:r>
    </w:p>
    <w:p w:rsidR="0003709C" w:rsidRPr="00EC2CE2" w:rsidRDefault="001C4383" w:rsidP="00E43774">
      <w:pPr>
        <w:numPr>
          <w:ilvl w:val="0"/>
          <w:numId w:val="46"/>
        </w:numPr>
        <w:shd w:val="clear" w:color="auto" w:fill="FFFFFF"/>
        <w:tabs>
          <w:tab w:val="left" w:pos="709"/>
        </w:tabs>
        <w:ind w:left="0" w:firstLine="0"/>
        <w:jc w:val="both"/>
      </w:pPr>
      <w:r w:rsidRPr="00EC2CE2">
        <w:t>понимать сущность понятий «модель», «информационная модель»;</w:t>
      </w:r>
    </w:p>
    <w:p w:rsidR="0003709C" w:rsidRPr="00EC2CE2" w:rsidRDefault="001C4383" w:rsidP="00E43774">
      <w:pPr>
        <w:numPr>
          <w:ilvl w:val="0"/>
          <w:numId w:val="46"/>
        </w:numPr>
        <w:shd w:val="clear" w:color="auto" w:fill="FFFFFF"/>
        <w:tabs>
          <w:tab w:val="left" w:pos="709"/>
        </w:tabs>
        <w:ind w:left="0" w:firstLine="0"/>
        <w:jc w:val="both"/>
      </w:pPr>
      <w:r w:rsidRPr="00EC2CE2">
        <w:t>различать натурные и информационные модели, приводить их примеры;</w:t>
      </w:r>
    </w:p>
    <w:p w:rsidR="0003709C" w:rsidRPr="00EC2CE2" w:rsidRDefault="001C4383" w:rsidP="00E43774">
      <w:pPr>
        <w:numPr>
          <w:ilvl w:val="0"/>
          <w:numId w:val="46"/>
        </w:numPr>
        <w:shd w:val="clear" w:color="auto" w:fill="FFFFFF"/>
        <w:tabs>
          <w:tab w:val="left" w:pos="709"/>
        </w:tabs>
        <w:ind w:left="0" w:firstLine="0"/>
        <w:jc w:val="both"/>
      </w:pPr>
      <w:r w:rsidRPr="00EC2CE2">
        <w:t xml:space="preserve"> «читать» информационные модели (простые таблицы, круговые и столбиковые диаграммы, схемы и др.), встречающиеся в повседневной жизни;</w:t>
      </w:r>
    </w:p>
    <w:p w:rsidR="0003709C" w:rsidRPr="00EC2CE2" w:rsidRDefault="001C4383" w:rsidP="00E43774">
      <w:pPr>
        <w:numPr>
          <w:ilvl w:val="0"/>
          <w:numId w:val="46"/>
        </w:numPr>
        <w:shd w:val="clear" w:color="auto" w:fill="FFFFFF"/>
        <w:tabs>
          <w:tab w:val="left" w:pos="709"/>
        </w:tabs>
        <w:ind w:left="0" w:firstLine="0"/>
        <w:jc w:val="both"/>
      </w:pPr>
      <w:r w:rsidRPr="00EC2CE2">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03709C" w:rsidRPr="00EC2CE2" w:rsidRDefault="001C4383" w:rsidP="00E43774">
      <w:pPr>
        <w:numPr>
          <w:ilvl w:val="0"/>
          <w:numId w:val="46"/>
        </w:numPr>
        <w:shd w:val="clear" w:color="auto" w:fill="FFFFFF"/>
        <w:tabs>
          <w:tab w:val="left" w:pos="709"/>
        </w:tabs>
        <w:ind w:left="0" w:firstLine="0"/>
        <w:jc w:val="both"/>
      </w:pPr>
      <w:r w:rsidRPr="00EC2CE2">
        <w:t>строить простые информационные модели объектов из различных предметных областей.</w:t>
      </w:r>
    </w:p>
    <w:p w:rsidR="0003709C" w:rsidRPr="00EC2CE2" w:rsidRDefault="001C4383" w:rsidP="00EC2CE2">
      <w:pPr>
        <w:rPr>
          <w:i/>
        </w:rPr>
      </w:pPr>
      <w:r w:rsidRPr="00EC2CE2">
        <w:rPr>
          <w:i/>
        </w:rPr>
        <w:t>Выпускник  получит возможность:</w:t>
      </w:r>
    </w:p>
    <w:p w:rsidR="0003709C" w:rsidRPr="00EC2CE2" w:rsidRDefault="001C4383" w:rsidP="00E43774">
      <w:pPr>
        <w:numPr>
          <w:ilvl w:val="0"/>
          <w:numId w:val="46"/>
        </w:numPr>
        <w:shd w:val="clear" w:color="auto" w:fill="FFFFFF"/>
        <w:tabs>
          <w:tab w:val="left" w:pos="709"/>
        </w:tabs>
        <w:ind w:left="0" w:firstLine="0"/>
        <w:jc w:val="both"/>
      </w:pPr>
      <w:r w:rsidRPr="00EC2CE2">
        <w:t xml:space="preserve">сформировать начальные представления о </w:t>
      </w:r>
      <w:proofErr w:type="spellStart"/>
      <w:proofErr w:type="gramStart"/>
      <w:r w:rsidRPr="00EC2CE2">
        <w:t>о</w:t>
      </w:r>
      <w:proofErr w:type="spellEnd"/>
      <w:proofErr w:type="gramEnd"/>
      <w:r w:rsidRPr="00EC2CE2">
        <w:t xml:space="preserve"> назначении и области применения моделей; о моделировании как методе научного познания; </w:t>
      </w:r>
    </w:p>
    <w:p w:rsidR="0003709C" w:rsidRPr="00EC2CE2" w:rsidRDefault="001C4383" w:rsidP="00E43774">
      <w:pPr>
        <w:numPr>
          <w:ilvl w:val="0"/>
          <w:numId w:val="46"/>
        </w:numPr>
        <w:shd w:val="clear" w:color="auto" w:fill="FFFFFF"/>
        <w:tabs>
          <w:tab w:val="left" w:pos="709"/>
        </w:tabs>
        <w:ind w:left="0" w:firstLine="0"/>
        <w:jc w:val="both"/>
      </w:pPr>
      <w:r w:rsidRPr="00EC2CE2">
        <w:t xml:space="preserve">приводить примеры образных, знаковых и смешанных информационных моделей; </w:t>
      </w:r>
    </w:p>
    <w:p w:rsidR="0003709C" w:rsidRPr="00EC2CE2" w:rsidRDefault="001C4383" w:rsidP="00E43774">
      <w:pPr>
        <w:numPr>
          <w:ilvl w:val="0"/>
          <w:numId w:val="46"/>
        </w:numPr>
        <w:shd w:val="clear" w:color="auto" w:fill="FFFFFF"/>
        <w:tabs>
          <w:tab w:val="left" w:pos="709"/>
        </w:tabs>
        <w:ind w:left="0" w:firstLine="0"/>
        <w:jc w:val="both"/>
      </w:pPr>
      <w:r w:rsidRPr="00EC2CE2">
        <w:t>познакомится с правилами построения табличных моделей, схем, графов, деревьев;</w:t>
      </w:r>
    </w:p>
    <w:p w:rsidR="0003709C" w:rsidRPr="00EC2CE2" w:rsidRDefault="001C4383" w:rsidP="00E43774">
      <w:pPr>
        <w:numPr>
          <w:ilvl w:val="0"/>
          <w:numId w:val="46"/>
        </w:numPr>
        <w:shd w:val="clear" w:color="auto" w:fill="FFFFFF"/>
        <w:tabs>
          <w:tab w:val="left" w:pos="709"/>
        </w:tabs>
        <w:ind w:left="0" w:firstLine="0"/>
        <w:jc w:val="both"/>
      </w:pPr>
      <w:proofErr w:type="gramStart"/>
      <w:r w:rsidRPr="00EC2CE2">
        <w:t>выбирать форму представления данных (таблица, схема, график, диаграмма, граф, дерево) в соответствии с поставленной задачей.</w:t>
      </w:r>
      <w:proofErr w:type="gramEnd"/>
    </w:p>
    <w:p w:rsidR="0003709C" w:rsidRPr="00EC2CE2" w:rsidRDefault="0003709C" w:rsidP="00EC2CE2">
      <w:pPr>
        <w:rPr>
          <w:b/>
        </w:rPr>
      </w:pPr>
    </w:p>
    <w:p w:rsidR="0003709C" w:rsidRPr="00EC2CE2" w:rsidRDefault="001C4383" w:rsidP="00EC2CE2">
      <w:pPr>
        <w:rPr>
          <w:b/>
        </w:rPr>
      </w:pPr>
      <w:bookmarkStart w:id="5" w:name="_GoBack1"/>
      <w:bookmarkEnd w:id="5"/>
      <w:r w:rsidRPr="00EC2CE2">
        <w:rPr>
          <w:b/>
        </w:rPr>
        <w:t xml:space="preserve">Раздел 4. </w:t>
      </w:r>
      <w:proofErr w:type="spellStart"/>
      <w:r w:rsidRPr="00EC2CE2">
        <w:rPr>
          <w:b/>
        </w:rPr>
        <w:t>Алгоритмика</w:t>
      </w:r>
      <w:proofErr w:type="spellEnd"/>
    </w:p>
    <w:p w:rsidR="0003709C" w:rsidRPr="00EC2CE2" w:rsidRDefault="001C4383" w:rsidP="00EC2CE2">
      <w:pPr>
        <w:rPr>
          <w:b/>
        </w:rPr>
      </w:pPr>
      <w:r w:rsidRPr="00EC2CE2">
        <w:rPr>
          <w:b/>
        </w:rPr>
        <w:t>Выпускник научится:</w:t>
      </w:r>
    </w:p>
    <w:p w:rsidR="0003709C" w:rsidRPr="00EC2CE2" w:rsidRDefault="001C4383" w:rsidP="00E43774">
      <w:pPr>
        <w:numPr>
          <w:ilvl w:val="0"/>
          <w:numId w:val="45"/>
        </w:numPr>
        <w:shd w:val="clear" w:color="auto" w:fill="FFFFFF"/>
        <w:ind w:left="0" w:firstLine="0"/>
        <w:jc w:val="both"/>
      </w:pPr>
      <w:r w:rsidRPr="00EC2CE2">
        <w:t>понимать смысл понятия «алгоритм», приводить примеры алгоритмов;</w:t>
      </w:r>
    </w:p>
    <w:p w:rsidR="0003709C" w:rsidRPr="00EC2CE2" w:rsidRDefault="001C4383" w:rsidP="00E43774">
      <w:pPr>
        <w:numPr>
          <w:ilvl w:val="0"/>
          <w:numId w:val="45"/>
        </w:numPr>
        <w:shd w:val="clear" w:color="auto" w:fill="FFFFFF"/>
        <w:ind w:left="0" w:firstLine="0"/>
        <w:jc w:val="both"/>
      </w:pPr>
      <w:r w:rsidRPr="00EC2CE2">
        <w:t>понимать термины «исполнитель», «формальный исполнитель», «среда исполнителя», «система команд исполнителя»; приводить примеры формальных и неформальных исполнителей;</w:t>
      </w:r>
    </w:p>
    <w:p w:rsidR="0003709C" w:rsidRPr="00EC2CE2" w:rsidRDefault="001C4383" w:rsidP="00E43774">
      <w:pPr>
        <w:numPr>
          <w:ilvl w:val="0"/>
          <w:numId w:val="45"/>
        </w:numPr>
        <w:shd w:val="clear" w:color="auto" w:fill="FFFFFF"/>
        <w:ind w:left="0" w:firstLine="0"/>
        <w:jc w:val="both"/>
      </w:pPr>
      <w:r w:rsidRPr="00EC2CE2">
        <w:t>осуществлять управление имеющимся формальным исполнителем;</w:t>
      </w:r>
    </w:p>
    <w:p w:rsidR="0003709C" w:rsidRPr="00EC2CE2" w:rsidRDefault="001C4383" w:rsidP="00E43774">
      <w:pPr>
        <w:numPr>
          <w:ilvl w:val="0"/>
          <w:numId w:val="45"/>
        </w:numPr>
        <w:shd w:val="clear" w:color="auto" w:fill="FFFFFF"/>
        <w:ind w:left="0" w:firstLine="0"/>
        <w:jc w:val="both"/>
      </w:pPr>
      <w:r w:rsidRPr="00EC2CE2">
        <w:t>понимать правила записи  и выполнения алгоритмов, содержащих алгоритмические конструкции «следование», «ветвление», «цикл»;</w:t>
      </w:r>
    </w:p>
    <w:p w:rsidR="0003709C" w:rsidRPr="00EC2CE2" w:rsidRDefault="001C4383" w:rsidP="00E43774">
      <w:pPr>
        <w:numPr>
          <w:ilvl w:val="0"/>
          <w:numId w:val="45"/>
        </w:numPr>
        <w:shd w:val="clear" w:color="auto" w:fill="FFFFFF"/>
        <w:ind w:left="0" w:firstLine="0"/>
        <w:jc w:val="both"/>
      </w:pPr>
      <w:r w:rsidRPr="00EC2CE2">
        <w:t>подбирать алгоритмическую конструкцию, соответствующую заданной  ситуации;</w:t>
      </w:r>
    </w:p>
    <w:p w:rsidR="0003709C" w:rsidRPr="00EC2CE2" w:rsidRDefault="001C4383" w:rsidP="00E43774">
      <w:pPr>
        <w:numPr>
          <w:ilvl w:val="0"/>
          <w:numId w:val="45"/>
        </w:numPr>
        <w:shd w:val="clear" w:color="auto" w:fill="FFFFFF"/>
        <w:ind w:left="0" w:firstLine="0"/>
        <w:jc w:val="both"/>
      </w:pPr>
      <w:r w:rsidRPr="00EC2CE2">
        <w:t>исполнять линейный алгоритм  для формального исполнителя с заданной системой команд;</w:t>
      </w:r>
    </w:p>
    <w:p w:rsidR="0003709C" w:rsidRPr="00EC2CE2" w:rsidRDefault="001C4383" w:rsidP="00E43774">
      <w:pPr>
        <w:numPr>
          <w:ilvl w:val="0"/>
          <w:numId w:val="45"/>
        </w:numPr>
        <w:shd w:val="clear" w:color="auto" w:fill="FFFFFF"/>
        <w:ind w:left="0" w:firstLine="0"/>
        <w:jc w:val="both"/>
      </w:pPr>
      <w:r w:rsidRPr="00EC2CE2">
        <w:t>разрабатывать план действий для решения задач на переправы, переливания и пр.;</w:t>
      </w:r>
    </w:p>
    <w:p w:rsidR="0003709C" w:rsidRPr="00EC2CE2" w:rsidRDefault="0003709C" w:rsidP="00EC2CE2">
      <w:pPr>
        <w:contextualSpacing/>
        <w:jc w:val="both"/>
      </w:pPr>
    </w:p>
    <w:p w:rsidR="0003709C" w:rsidRPr="00EC2CE2" w:rsidRDefault="001C4383" w:rsidP="00EC2CE2">
      <w:pPr>
        <w:contextualSpacing/>
        <w:jc w:val="both"/>
        <w:rPr>
          <w:i/>
        </w:rPr>
      </w:pPr>
      <w:r w:rsidRPr="00EC2CE2">
        <w:rPr>
          <w:i/>
        </w:rPr>
        <w:t>Выпускник получит возможность:</w:t>
      </w:r>
    </w:p>
    <w:p w:rsidR="0003709C" w:rsidRPr="00EC2CE2" w:rsidRDefault="001C4383" w:rsidP="00E43774">
      <w:pPr>
        <w:numPr>
          <w:ilvl w:val="0"/>
          <w:numId w:val="45"/>
        </w:numPr>
        <w:shd w:val="clear" w:color="auto" w:fill="FFFFFF"/>
        <w:ind w:left="0" w:firstLine="0"/>
        <w:jc w:val="both"/>
      </w:pPr>
      <w:r w:rsidRPr="00EC2CE2">
        <w:t>исполнять алгоритмы, содержащие  ветвления  и повторения, для формального исполнителя с заданной системой команд;</w:t>
      </w:r>
    </w:p>
    <w:p w:rsidR="0003709C" w:rsidRPr="00EC2CE2" w:rsidRDefault="001C4383" w:rsidP="00E43774">
      <w:pPr>
        <w:numPr>
          <w:ilvl w:val="0"/>
          <w:numId w:val="45"/>
        </w:numPr>
        <w:shd w:val="clear" w:color="auto" w:fill="FFFFFF"/>
        <w:ind w:left="0" w:firstLine="0"/>
        <w:jc w:val="both"/>
      </w:pPr>
      <w:r w:rsidRPr="00EC2CE2">
        <w:t>по данному алгоритму определять, для решения какой задачи он предназначен;</w:t>
      </w:r>
    </w:p>
    <w:p w:rsidR="0003709C" w:rsidRPr="00EC2CE2" w:rsidRDefault="001C4383" w:rsidP="00E43774">
      <w:pPr>
        <w:numPr>
          <w:ilvl w:val="0"/>
          <w:numId w:val="45"/>
        </w:numPr>
        <w:shd w:val="clear" w:color="auto" w:fill="FFFFFF"/>
        <w:ind w:left="0" w:firstLine="0"/>
        <w:jc w:val="both"/>
      </w:pPr>
      <w:r w:rsidRPr="00EC2CE2">
        <w:t>разрабатывать в среде формального исполнителя короткие алгоритмы, содержащие базовые алгоритмические конструкции и вспомогательные алгоритмы.</w:t>
      </w:r>
    </w:p>
    <w:p w:rsidR="0003709C" w:rsidRPr="00EC2CE2" w:rsidRDefault="0003709C" w:rsidP="00EC2CE2">
      <w:pPr>
        <w:jc w:val="both"/>
      </w:pPr>
    </w:p>
    <w:p w:rsidR="0003709C" w:rsidRPr="00EC2CE2" w:rsidRDefault="001C4383" w:rsidP="00EC2CE2">
      <w:pPr>
        <w:pStyle w:val="2"/>
        <w:spacing w:before="0" w:after="0"/>
        <w:jc w:val="center"/>
        <w:rPr>
          <w:rFonts w:ascii="Times New Roman" w:hAnsi="Times New Roman" w:cs="Times New Roman"/>
          <w:smallCaps/>
          <w:sz w:val="24"/>
          <w:szCs w:val="24"/>
        </w:rPr>
      </w:pPr>
      <w:bookmarkStart w:id="6" w:name="_Toc507516534"/>
      <w:bookmarkStart w:id="7" w:name="__RefHeading__13230_426346203"/>
      <w:bookmarkStart w:id="8" w:name="_Toc364013603"/>
      <w:bookmarkEnd w:id="6"/>
      <w:bookmarkEnd w:id="7"/>
      <w:bookmarkEnd w:id="8"/>
      <w:r w:rsidRPr="00EC2CE2">
        <w:rPr>
          <w:rFonts w:ascii="Times New Roman" w:hAnsi="Times New Roman" w:cs="Times New Roman"/>
          <w:smallCaps/>
          <w:sz w:val="24"/>
          <w:szCs w:val="24"/>
        </w:rPr>
        <w:t xml:space="preserve">Личностные, </w:t>
      </w:r>
      <w:proofErr w:type="spellStart"/>
      <w:r w:rsidRPr="00EC2CE2">
        <w:rPr>
          <w:rFonts w:ascii="Times New Roman" w:hAnsi="Times New Roman" w:cs="Times New Roman"/>
          <w:smallCaps/>
          <w:sz w:val="24"/>
          <w:szCs w:val="24"/>
        </w:rPr>
        <w:t>метапредметные</w:t>
      </w:r>
      <w:proofErr w:type="spellEnd"/>
      <w:r w:rsidRPr="00EC2CE2">
        <w:rPr>
          <w:rFonts w:ascii="Times New Roman" w:hAnsi="Times New Roman" w:cs="Times New Roman"/>
          <w:smallCaps/>
          <w:sz w:val="24"/>
          <w:szCs w:val="24"/>
        </w:rPr>
        <w:t xml:space="preserve"> и предметные результаты освоения информатики</w:t>
      </w:r>
    </w:p>
    <w:p w:rsidR="0003709C" w:rsidRPr="00EC2CE2" w:rsidRDefault="0003709C" w:rsidP="00EC2CE2">
      <w:pPr>
        <w:pStyle w:val="1"/>
        <w:rPr>
          <w:smallCaps/>
        </w:rPr>
      </w:pPr>
    </w:p>
    <w:p w:rsidR="0003709C" w:rsidRPr="00EC2CE2" w:rsidRDefault="001C4383" w:rsidP="00EC2CE2">
      <w:pPr>
        <w:jc w:val="both"/>
      </w:pPr>
      <w:r w:rsidRPr="00EC2CE2">
        <w:rPr>
          <w:b/>
          <w:i/>
        </w:rPr>
        <w:t>Личностные результаты</w:t>
      </w:r>
      <w:r w:rsidRPr="00EC2CE2">
        <w:t xml:space="preserve"> –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rsidR="0003709C" w:rsidRPr="00EC2CE2" w:rsidRDefault="001C4383" w:rsidP="00EC2CE2">
      <w:pPr>
        <w:numPr>
          <w:ilvl w:val="0"/>
          <w:numId w:val="1"/>
        </w:numPr>
        <w:ind w:left="0" w:firstLine="0"/>
        <w:jc w:val="both"/>
      </w:pPr>
      <w:r w:rsidRPr="00EC2CE2">
        <w:lastRenderedPageBreak/>
        <w:t xml:space="preserve">наличие представлений об информации как важнейшем стратегическом ресурсе развития личности, государства, общества; </w:t>
      </w:r>
    </w:p>
    <w:p w:rsidR="0003709C" w:rsidRPr="00EC2CE2" w:rsidRDefault="001C4383" w:rsidP="00EC2CE2">
      <w:pPr>
        <w:numPr>
          <w:ilvl w:val="0"/>
          <w:numId w:val="1"/>
        </w:numPr>
        <w:ind w:left="0" w:firstLine="0"/>
        <w:jc w:val="both"/>
      </w:pPr>
      <w:r w:rsidRPr="00EC2CE2">
        <w:t>понимание роли информационных процессов в современном мире;</w:t>
      </w:r>
    </w:p>
    <w:p w:rsidR="0003709C" w:rsidRPr="00EC2CE2" w:rsidRDefault="001C4383" w:rsidP="00EC2CE2">
      <w:pPr>
        <w:numPr>
          <w:ilvl w:val="0"/>
          <w:numId w:val="1"/>
        </w:numPr>
        <w:ind w:left="0" w:firstLine="0"/>
        <w:jc w:val="both"/>
      </w:pPr>
      <w:r w:rsidRPr="00EC2CE2">
        <w:t xml:space="preserve">владение первичными навыками анализа и критичной оценки получаемой информации; </w:t>
      </w:r>
    </w:p>
    <w:p w:rsidR="0003709C" w:rsidRPr="00EC2CE2" w:rsidRDefault="001C4383" w:rsidP="00EC2CE2">
      <w:pPr>
        <w:numPr>
          <w:ilvl w:val="0"/>
          <w:numId w:val="1"/>
        </w:numPr>
        <w:ind w:left="0" w:firstLine="0"/>
        <w:jc w:val="both"/>
      </w:pPr>
      <w:r w:rsidRPr="00EC2CE2">
        <w:t xml:space="preserve">ответственное отношение к информации с учетом правовых и этических аспектов ее распространения; </w:t>
      </w:r>
    </w:p>
    <w:p w:rsidR="0003709C" w:rsidRPr="00EC2CE2" w:rsidRDefault="001C4383" w:rsidP="00EC2CE2">
      <w:pPr>
        <w:numPr>
          <w:ilvl w:val="0"/>
          <w:numId w:val="1"/>
        </w:numPr>
        <w:ind w:left="0" w:firstLine="0"/>
        <w:jc w:val="both"/>
      </w:pPr>
      <w:r w:rsidRPr="00EC2CE2">
        <w:t>развитие чувства личной ответственности за качество окружающей информационной среды;</w:t>
      </w:r>
    </w:p>
    <w:p w:rsidR="0003709C" w:rsidRPr="00EC2CE2" w:rsidRDefault="001C4383" w:rsidP="00EC2CE2">
      <w:pPr>
        <w:numPr>
          <w:ilvl w:val="0"/>
          <w:numId w:val="1"/>
        </w:numPr>
        <w:ind w:left="0" w:firstLine="0"/>
        <w:jc w:val="both"/>
      </w:pPr>
      <w:r w:rsidRPr="00EC2CE2">
        <w:t xml:space="preserve">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p w:rsidR="0003709C" w:rsidRPr="00EC2CE2" w:rsidRDefault="001C4383" w:rsidP="00EC2CE2">
      <w:pPr>
        <w:numPr>
          <w:ilvl w:val="0"/>
          <w:numId w:val="1"/>
        </w:numPr>
        <w:ind w:left="0" w:firstLine="0"/>
        <w:jc w:val="both"/>
      </w:pPr>
      <w:r w:rsidRPr="00EC2CE2">
        <w:t>готовность к повышению своего образовательного уровня и продолжению обучения с использованием средств и методов информатики и ИКТ;</w:t>
      </w:r>
    </w:p>
    <w:p w:rsidR="0003709C" w:rsidRPr="00EC2CE2" w:rsidRDefault="001C4383" w:rsidP="00EC2CE2">
      <w:pPr>
        <w:numPr>
          <w:ilvl w:val="0"/>
          <w:numId w:val="1"/>
        </w:numPr>
        <w:ind w:left="0" w:firstLine="0"/>
        <w:jc w:val="both"/>
      </w:pPr>
      <w:r w:rsidRPr="00EC2CE2">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03709C" w:rsidRPr="00EC2CE2" w:rsidRDefault="001C4383" w:rsidP="00EC2CE2">
      <w:pPr>
        <w:numPr>
          <w:ilvl w:val="0"/>
          <w:numId w:val="1"/>
        </w:numPr>
        <w:ind w:left="0" w:firstLine="0"/>
        <w:jc w:val="both"/>
      </w:pPr>
      <w:r w:rsidRPr="00EC2CE2">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03709C" w:rsidRPr="00EC2CE2" w:rsidRDefault="001C4383" w:rsidP="00EC2CE2">
      <w:pPr>
        <w:jc w:val="both"/>
      </w:pPr>
      <w:proofErr w:type="spellStart"/>
      <w:r w:rsidRPr="00EC2CE2">
        <w:rPr>
          <w:b/>
          <w:i/>
        </w:rPr>
        <w:t>Метапредметные</w:t>
      </w:r>
      <w:proofErr w:type="spellEnd"/>
      <w:r w:rsidRPr="00EC2CE2">
        <w:rPr>
          <w:b/>
          <w:i/>
        </w:rPr>
        <w:t xml:space="preserve"> результаты</w:t>
      </w:r>
      <w:r w:rsidRPr="00EC2CE2">
        <w:t xml:space="preserve"> – освоенные </w:t>
      </w:r>
      <w:proofErr w:type="gramStart"/>
      <w:r w:rsidRPr="00EC2CE2">
        <w:t>обучающимися</w:t>
      </w:r>
      <w:proofErr w:type="gramEnd"/>
      <w:r w:rsidRPr="00EC2CE2">
        <w:t xml:space="preserve">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Основными </w:t>
      </w:r>
      <w:proofErr w:type="spellStart"/>
      <w:r w:rsidRPr="00EC2CE2">
        <w:t>метапредметными</w:t>
      </w:r>
      <w:proofErr w:type="spellEnd"/>
      <w:r w:rsidRPr="00EC2CE2">
        <w:t xml:space="preserve"> результатами, формируемыми при изучении информатики в основной школе, являются:</w:t>
      </w:r>
    </w:p>
    <w:p w:rsidR="0003709C" w:rsidRPr="00EC2CE2" w:rsidRDefault="001C4383" w:rsidP="00EC2CE2">
      <w:pPr>
        <w:numPr>
          <w:ilvl w:val="0"/>
          <w:numId w:val="1"/>
        </w:numPr>
        <w:ind w:left="0" w:firstLine="0"/>
        <w:jc w:val="both"/>
      </w:pPr>
      <w:r w:rsidRPr="00EC2CE2">
        <w:t xml:space="preserve">владение </w:t>
      </w:r>
      <w:proofErr w:type="spellStart"/>
      <w:r w:rsidRPr="00EC2CE2">
        <w:t>общепредметными</w:t>
      </w:r>
      <w:proofErr w:type="spellEnd"/>
      <w:r w:rsidRPr="00EC2CE2">
        <w:t xml:space="preserve"> понятиями «объект», «система», «модель», «алгоритм», «исполнитель» и др.;</w:t>
      </w:r>
    </w:p>
    <w:p w:rsidR="0003709C" w:rsidRPr="00EC2CE2" w:rsidRDefault="001C4383" w:rsidP="00EC2CE2">
      <w:pPr>
        <w:numPr>
          <w:ilvl w:val="0"/>
          <w:numId w:val="1"/>
        </w:numPr>
        <w:ind w:left="0" w:firstLine="0"/>
        <w:jc w:val="both"/>
      </w:pPr>
      <w:r w:rsidRPr="00EC2CE2">
        <w:t xml:space="preserve">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EC2CE2">
        <w:t>логическое рассуждение</w:t>
      </w:r>
      <w:proofErr w:type="gramEnd"/>
      <w:r w:rsidRPr="00EC2CE2">
        <w:t>, умозаключение (индуктивное, дедуктивное и по аналогии) и делать выводы;</w:t>
      </w:r>
    </w:p>
    <w:p w:rsidR="0003709C" w:rsidRPr="00EC2CE2" w:rsidRDefault="001C4383" w:rsidP="00EC2CE2">
      <w:pPr>
        <w:numPr>
          <w:ilvl w:val="0"/>
          <w:numId w:val="1"/>
        </w:numPr>
        <w:ind w:left="0" w:firstLine="0"/>
        <w:jc w:val="both"/>
      </w:pPr>
      <w:r w:rsidRPr="00EC2CE2">
        <w:t xml:space="preserve">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rsidR="0003709C" w:rsidRPr="00EC2CE2" w:rsidRDefault="001C4383" w:rsidP="00EC2CE2">
      <w:pPr>
        <w:numPr>
          <w:ilvl w:val="0"/>
          <w:numId w:val="1"/>
        </w:numPr>
        <w:ind w:left="0" w:firstLine="0"/>
        <w:jc w:val="both"/>
      </w:pPr>
      <w:r w:rsidRPr="00EC2CE2">
        <w:t>владение основами самоконтроля, самооценки, принятия решений и осуществления осознанного выбора в учебной и познавательной деятельности;</w:t>
      </w:r>
    </w:p>
    <w:p w:rsidR="0003709C" w:rsidRPr="00EC2CE2" w:rsidRDefault="001C4383" w:rsidP="00EC2CE2">
      <w:pPr>
        <w:numPr>
          <w:ilvl w:val="0"/>
          <w:numId w:val="1"/>
        </w:numPr>
        <w:ind w:left="0" w:firstLine="0"/>
        <w:jc w:val="both"/>
      </w:pPr>
      <w:r w:rsidRPr="00EC2CE2">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03709C" w:rsidRPr="00EC2CE2" w:rsidRDefault="001C4383" w:rsidP="00EC2CE2">
      <w:pPr>
        <w:numPr>
          <w:ilvl w:val="0"/>
          <w:numId w:val="1"/>
        </w:numPr>
        <w:ind w:left="0" w:firstLine="0"/>
        <w:jc w:val="both"/>
      </w:pPr>
      <w:r w:rsidRPr="00EC2CE2">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03709C" w:rsidRPr="00EC2CE2" w:rsidRDefault="001C4383" w:rsidP="00EC2CE2">
      <w:pPr>
        <w:numPr>
          <w:ilvl w:val="0"/>
          <w:numId w:val="1"/>
        </w:numPr>
        <w:ind w:left="0" w:firstLine="0"/>
        <w:jc w:val="both"/>
      </w:pPr>
      <w:r w:rsidRPr="00EC2CE2">
        <w:t xml:space="preserve">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w:t>
      </w:r>
      <w:r w:rsidRPr="00EC2CE2">
        <w:lastRenderedPageBreak/>
        <w:t xml:space="preserve">письменных сообщений; создание графических объектов; создание музыкальных и звуковых сообщений; создание, восприятие и использование </w:t>
      </w:r>
      <w:proofErr w:type="spellStart"/>
      <w:r w:rsidRPr="00EC2CE2">
        <w:t>гипермедиасообщений</w:t>
      </w:r>
      <w:proofErr w:type="spellEnd"/>
      <w:r w:rsidRPr="00EC2CE2">
        <w:t>; коммуникация и социальное взаимодействие; поиск и организация хранения информации; анализ информации).</w:t>
      </w:r>
    </w:p>
    <w:p w:rsidR="0003709C" w:rsidRPr="00EC2CE2" w:rsidRDefault="001C4383" w:rsidP="00EC2CE2">
      <w:pPr>
        <w:jc w:val="both"/>
      </w:pPr>
      <w:proofErr w:type="gramStart"/>
      <w:r w:rsidRPr="00EC2CE2">
        <w:rPr>
          <w:b/>
          <w:i/>
        </w:rPr>
        <w:t>Предметные результаты</w:t>
      </w:r>
      <w:r w:rsidRPr="00EC2CE2">
        <w:t xml:space="preserve">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r w:rsidRPr="00EC2CE2">
        <w:t xml:space="preserve">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w:t>
      </w:r>
    </w:p>
    <w:p w:rsidR="0003709C" w:rsidRPr="00EC2CE2" w:rsidRDefault="001C4383" w:rsidP="00EC2CE2">
      <w:pPr>
        <w:numPr>
          <w:ilvl w:val="0"/>
          <w:numId w:val="1"/>
        </w:numPr>
        <w:ind w:left="0" w:firstLine="0"/>
        <w:jc w:val="both"/>
      </w:pPr>
      <w:r w:rsidRPr="00EC2CE2">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03709C" w:rsidRPr="00EC2CE2" w:rsidRDefault="001C4383" w:rsidP="00EC2CE2">
      <w:pPr>
        <w:numPr>
          <w:ilvl w:val="0"/>
          <w:numId w:val="1"/>
        </w:numPr>
        <w:ind w:left="0" w:firstLine="0"/>
        <w:jc w:val="both"/>
      </w:pPr>
      <w:r w:rsidRPr="00EC2CE2">
        <w:t xml:space="preserve">формирование представления об основных изучаемых понятиях: информация, алгоритм, модель – и их свойствах; </w:t>
      </w:r>
    </w:p>
    <w:p w:rsidR="0003709C" w:rsidRPr="00EC2CE2" w:rsidRDefault="001C4383" w:rsidP="00EC2CE2">
      <w:pPr>
        <w:numPr>
          <w:ilvl w:val="0"/>
          <w:numId w:val="1"/>
        </w:numPr>
        <w:ind w:left="0" w:firstLine="0"/>
        <w:jc w:val="both"/>
      </w:pPr>
      <w:r w:rsidRPr="00EC2CE2">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03709C" w:rsidRPr="00EC2CE2" w:rsidRDefault="001C4383" w:rsidP="00EC2CE2">
      <w:pPr>
        <w:numPr>
          <w:ilvl w:val="0"/>
          <w:numId w:val="1"/>
        </w:numPr>
        <w:ind w:left="0" w:firstLine="0"/>
        <w:jc w:val="both"/>
      </w:pPr>
      <w:r w:rsidRPr="00EC2CE2">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03709C" w:rsidRPr="00EC2CE2" w:rsidRDefault="001C4383" w:rsidP="00EC2CE2">
      <w:pPr>
        <w:numPr>
          <w:ilvl w:val="0"/>
          <w:numId w:val="1"/>
        </w:numPr>
        <w:ind w:left="0" w:firstLine="0"/>
        <w:jc w:val="both"/>
      </w:pPr>
      <w:r w:rsidRPr="00EC2CE2">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03709C" w:rsidRPr="00EC2CE2" w:rsidRDefault="0003709C" w:rsidP="00EC2CE2">
      <w:pPr>
        <w:jc w:val="both"/>
      </w:pPr>
      <w:bookmarkStart w:id="9" w:name="__RefHeading__13232_426346203"/>
      <w:bookmarkStart w:id="10" w:name="_Toc364013604"/>
      <w:bookmarkStart w:id="11" w:name="_Toc343949361"/>
      <w:bookmarkEnd w:id="9"/>
      <w:bookmarkEnd w:id="10"/>
      <w:bookmarkEnd w:id="11"/>
    </w:p>
    <w:p w:rsidR="0003709C" w:rsidRDefault="001C4383" w:rsidP="00E43774">
      <w:pPr>
        <w:pStyle w:val="1"/>
        <w:numPr>
          <w:ilvl w:val="0"/>
          <w:numId w:val="58"/>
        </w:numPr>
        <w:rPr>
          <w:smallCaps/>
        </w:rPr>
      </w:pPr>
      <w:bookmarkStart w:id="12" w:name="_Toc507516535"/>
      <w:bookmarkEnd w:id="12"/>
      <w:r w:rsidRPr="00EC2CE2">
        <w:rPr>
          <w:smallCaps/>
        </w:rPr>
        <w:t>Содержание учебного предмета</w:t>
      </w:r>
    </w:p>
    <w:p w:rsidR="00E511E7" w:rsidRPr="00EC2CE2" w:rsidRDefault="00E511E7" w:rsidP="00E511E7">
      <w:pPr>
        <w:pStyle w:val="1"/>
        <w:ind w:left="720"/>
        <w:jc w:val="left"/>
        <w:rPr>
          <w:smallCaps/>
        </w:rPr>
      </w:pPr>
      <w:r>
        <w:rPr>
          <w:smallCaps/>
        </w:rPr>
        <w:t>5-6 класс</w:t>
      </w:r>
    </w:p>
    <w:p w:rsidR="0003709C" w:rsidRPr="00EC2CE2" w:rsidRDefault="0003709C" w:rsidP="00EC2CE2">
      <w:pPr>
        <w:jc w:val="center"/>
        <w:rPr>
          <w:b/>
          <w:smallCaps/>
        </w:rPr>
      </w:pPr>
    </w:p>
    <w:p w:rsidR="0003709C" w:rsidRPr="00EC2CE2" w:rsidRDefault="001C4383" w:rsidP="00EC2CE2">
      <w:pPr>
        <w:jc w:val="both"/>
        <w:rPr>
          <w:rStyle w:val="dash0410005f0431005f0437005f0430005f0446005f0020005f0441005f043f005f0438005f0441005f043a005f0430005f005fchar1char1"/>
        </w:rPr>
      </w:pPr>
      <w:r w:rsidRPr="00EC2CE2">
        <w:rPr>
          <w:rStyle w:val="dash0410005f0431005f0437005f0430005f0446005f0020005f0441005f043f005f0438005f0441005f043a005f0430005f005fchar1char1"/>
        </w:rPr>
        <w:t xml:space="preserve">Структура </w:t>
      </w:r>
      <w:r w:rsidRPr="00EC2CE2">
        <w:t xml:space="preserve">содержания общеобразовательного предмета (курса) информатики в 5–6 классах основной школы может быть </w:t>
      </w:r>
      <w:r w:rsidRPr="00EC2CE2">
        <w:rPr>
          <w:rStyle w:val="dash0410005f0431005f0437005f0430005f0446005f0020005f0441005f043f005f0438005f0441005f043a005f0430005f005fchar1char1"/>
        </w:rPr>
        <w:t>определена следующими укрупнёнными тематическими блоками (разделами):</w:t>
      </w:r>
    </w:p>
    <w:p w:rsidR="0003709C" w:rsidRPr="00EC2CE2" w:rsidRDefault="001C4383" w:rsidP="00EC2CE2">
      <w:pPr>
        <w:numPr>
          <w:ilvl w:val="0"/>
          <w:numId w:val="2"/>
        </w:numPr>
        <w:ind w:left="0" w:firstLine="0"/>
        <w:rPr>
          <w:rStyle w:val="dash0410005f0431005f0437005f0430005f0446005f0020005f0441005f043f005f0438005f0441005f043a005f0430005f005fchar1char1"/>
        </w:rPr>
      </w:pPr>
      <w:r w:rsidRPr="00EC2CE2">
        <w:rPr>
          <w:rStyle w:val="dash0410005f0431005f0437005f0430005f0446005f0020005f0441005f043f005f0438005f0441005f043a005f0430005f005fchar1char1"/>
        </w:rPr>
        <w:t>Информация вокруг нас;</w:t>
      </w:r>
    </w:p>
    <w:p w:rsidR="0003709C" w:rsidRPr="00EC2CE2" w:rsidRDefault="001C4383" w:rsidP="00EC2CE2">
      <w:pPr>
        <w:numPr>
          <w:ilvl w:val="0"/>
          <w:numId w:val="2"/>
        </w:numPr>
        <w:ind w:left="0" w:firstLine="0"/>
        <w:rPr>
          <w:rStyle w:val="dash0410005f0431005f0437005f0430005f0446005f0020005f0441005f043f005f0438005f0441005f043a005f0430005f005fchar1char1"/>
        </w:rPr>
      </w:pPr>
      <w:r w:rsidRPr="00EC2CE2">
        <w:rPr>
          <w:rStyle w:val="dash0410005f0431005f0437005f0430005f0446005f0020005f0441005f043f005f0438005f0441005f043a005f0430005f005fchar1char1"/>
        </w:rPr>
        <w:t>Информационные технологии;</w:t>
      </w:r>
    </w:p>
    <w:p w:rsidR="0003709C" w:rsidRPr="00EC2CE2" w:rsidRDefault="001C4383" w:rsidP="00EC2CE2">
      <w:pPr>
        <w:numPr>
          <w:ilvl w:val="0"/>
          <w:numId w:val="2"/>
        </w:numPr>
        <w:ind w:left="0" w:firstLine="0"/>
        <w:rPr>
          <w:rStyle w:val="dash0410005f0431005f0437005f0430005f0446005f0020005f0441005f043f005f0438005f0441005f043a005f0430005f005fchar1char1"/>
        </w:rPr>
      </w:pPr>
      <w:r w:rsidRPr="00EC2CE2">
        <w:rPr>
          <w:rStyle w:val="dash0410005f0431005f0437005f0430005f0446005f0020005f0441005f043f005f0438005f0441005f043a005f0430005f005fchar1char1"/>
        </w:rPr>
        <w:t>Информационное моделирование;</w:t>
      </w:r>
    </w:p>
    <w:p w:rsidR="0003709C" w:rsidRPr="00EC2CE2" w:rsidRDefault="001C4383" w:rsidP="00EC2CE2">
      <w:pPr>
        <w:numPr>
          <w:ilvl w:val="0"/>
          <w:numId w:val="2"/>
        </w:numPr>
        <w:ind w:left="0" w:firstLine="0"/>
        <w:rPr>
          <w:rStyle w:val="dash0410005f0431005f0437005f0430005f0446005f0020005f0441005f043f005f0438005f0441005f043a005f0430005f005fchar1char1"/>
        </w:rPr>
      </w:pPr>
      <w:proofErr w:type="spellStart"/>
      <w:r w:rsidRPr="00EC2CE2">
        <w:rPr>
          <w:rStyle w:val="dash0410005f0431005f0437005f0430005f0446005f0020005f0441005f043f005f0438005f0441005f043a005f0430005f005fchar1char1"/>
        </w:rPr>
        <w:t>Алгоритмика</w:t>
      </w:r>
      <w:proofErr w:type="spellEnd"/>
      <w:r w:rsidRPr="00EC2CE2">
        <w:rPr>
          <w:rStyle w:val="dash0410005f0431005f0437005f0430005f0446005f0020005f0441005f043f005f0438005f0441005f043a005f0430005f005fchar1char1"/>
        </w:rPr>
        <w:t>.</w:t>
      </w:r>
    </w:p>
    <w:p w:rsidR="0003709C" w:rsidRPr="00EC2CE2" w:rsidRDefault="001C4383" w:rsidP="00EC2CE2">
      <w:pPr>
        <w:pStyle w:val="3"/>
        <w:spacing w:before="0" w:after="0"/>
        <w:rPr>
          <w:rFonts w:ascii="Times New Roman" w:hAnsi="Times New Roman" w:cs="Times New Roman"/>
          <w:sz w:val="24"/>
          <w:szCs w:val="24"/>
        </w:rPr>
      </w:pPr>
      <w:bookmarkStart w:id="13" w:name="__RefHeading__13234_426346203"/>
      <w:bookmarkStart w:id="14" w:name="_Toc343949362"/>
      <w:bookmarkStart w:id="15" w:name="_Toc507516536"/>
      <w:bookmarkEnd w:id="13"/>
      <w:r w:rsidRPr="00EC2CE2">
        <w:rPr>
          <w:rFonts w:ascii="Times New Roman" w:hAnsi="Times New Roman" w:cs="Times New Roman"/>
          <w:sz w:val="24"/>
          <w:szCs w:val="24"/>
        </w:rPr>
        <w:t xml:space="preserve">Раздел  1. </w:t>
      </w:r>
      <w:bookmarkEnd w:id="14"/>
      <w:r w:rsidRPr="00EC2CE2">
        <w:rPr>
          <w:rFonts w:ascii="Times New Roman" w:hAnsi="Times New Roman" w:cs="Times New Roman"/>
          <w:sz w:val="24"/>
          <w:szCs w:val="24"/>
        </w:rPr>
        <w:t>Информация вокруг нас</w:t>
      </w:r>
      <w:bookmarkEnd w:id="15"/>
      <w:r w:rsidRPr="00EC2CE2">
        <w:rPr>
          <w:rFonts w:ascii="Times New Roman" w:hAnsi="Times New Roman" w:cs="Times New Roman"/>
          <w:sz w:val="24"/>
          <w:szCs w:val="24"/>
        </w:rPr>
        <w:t xml:space="preserve"> </w:t>
      </w:r>
    </w:p>
    <w:p w:rsidR="0003709C" w:rsidRPr="00EC2CE2" w:rsidRDefault="001C4383" w:rsidP="00EC2CE2">
      <w:pPr>
        <w:jc w:val="both"/>
      </w:pPr>
      <w:r w:rsidRPr="00EC2CE2">
        <w:t>Информация и информатика. Как человек получает информацию. Виды информации по способу получения.</w:t>
      </w:r>
    </w:p>
    <w:p w:rsidR="0003709C" w:rsidRPr="00EC2CE2" w:rsidRDefault="001C4383" w:rsidP="00EC2CE2">
      <w:pPr>
        <w:jc w:val="both"/>
      </w:pPr>
      <w:r w:rsidRPr="00EC2CE2">
        <w:t>Хранение информации. Память человека и память человечества. Носители информации.</w:t>
      </w:r>
    </w:p>
    <w:p w:rsidR="0003709C" w:rsidRPr="00EC2CE2" w:rsidRDefault="001C4383" w:rsidP="00EC2CE2">
      <w:pPr>
        <w:jc w:val="both"/>
      </w:pPr>
      <w:r w:rsidRPr="00EC2CE2">
        <w:t>Передача информации. Источник, канал, приёмник. Примеры передачи информации. Электронная почта.</w:t>
      </w:r>
    </w:p>
    <w:p w:rsidR="0003709C" w:rsidRPr="00EC2CE2" w:rsidRDefault="001C4383" w:rsidP="00EC2CE2">
      <w:pPr>
        <w:jc w:val="both"/>
      </w:pPr>
      <w:r w:rsidRPr="00EC2CE2">
        <w:t xml:space="preserve">Код, кодирование информации. Способы кодирования информации. Метод координат. </w:t>
      </w:r>
    </w:p>
    <w:p w:rsidR="0003709C" w:rsidRPr="00EC2CE2" w:rsidRDefault="001C4383" w:rsidP="00EC2CE2">
      <w:pPr>
        <w:jc w:val="both"/>
      </w:pPr>
      <w:r w:rsidRPr="00EC2CE2">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03709C" w:rsidRPr="00EC2CE2" w:rsidRDefault="001C4383" w:rsidP="00EC2CE2">
      <w:pPr>
        <w:jc w:val="both"/>
      </w:pPr>
      <w:r w:rsidRPr="00EC2CE2">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03709C" w:rsidRPr="00EC2CE2" w:rsidRDefault="001C4383" w:rsidP="00EC2CE2">
      <w:pPr>
        <w:jc w:val="both"/>
      </w:pPr>
      <w:r w:rsidRPr="00EC2CE2">
        <w:lastRenderedPageBreak/>
        <w:t>Информация и знания. Чувственное познание окружающего мира. Абстрактное мышление. Понятие как форма мышления.</w:t>
      </w:r>
    </w:p>
    <w:p w:rsidR="0003709C" w:rsidRPr="00EC2CE2" w:rsidRDefault="001C4383" w:rsidP="00EC2CE2">
      <w:pPr>
        <w:pStyle w:val="3"/>
        <w:spacing w:before="0" w:after="0"/>
        <w:rPr>
          <w:rFonts w:ascii="Times New Roman" w:hAnsi="Times New Roman" w:cs="Times New Roman"/>
          <w:sz w:val="24"/>
          <w:szCs w:val="24"/>
        </w:rPr>
      </w:pPr>
      <w:bookmarkStart w:id="16" w:name="__RefHeading__13236_426346203"/>
      <w:bookmarkStart w:id="17" w:name="_Toc507516537"/>
      <w:bookmarkStart w:id="18" w:name="_Toc343949363"/>
      <w:bookmarkEnd w:id="16"/>
      <w:r w:rsidRPr="00EC2CE2">
        <w:rPr>
          <w:rFonts w:ascii="Times New Roman" w:hAnsi="Times New Roman" w:cs="Times New Roman"/>
          <w:sz w:val="24"/>
          <w:szCs w:val="24"/>
        </w:rPr>
        <w:t xml:space="preserve">Раздел  2. </w:t>
      </w:r>
      <w:bookmarkEnd w:id="17"/>
      <w:bookmarkEnd w:id="18"/>
      <w:r w:rsidRPr="00EC2CE2">
        <w:rPr>
          <w:rFonts w:ascii="Times New Roman" w:hAnsi="Times New Roman" w:cs="Times New Roman"/>
          <w:sz w:val="24"/>
          <w:szCs w:val="24"/>
        </w:rPr>
        <w:t>Информационные технологии</w:t>
      </w:r>
    </w:p>
    <w:p w:rsidR="0003709C" w:rsidRPr="00EC2CE2" w:rsidRDefault="001C4383" w:rsidP="00EC2CE2">
      <w:pPr>
        <w:jc w:val="both"/>
      </w:pPr>
      <w:r w:rsidRPr="00EC2CE2">
        <w:t>Компьютер – универсальная машина для работы с информацией. Техника безопасности и организация рабочего места.</w:t>
      </w:r>
    </w:p>
    <w:p w:rsidR="0003709C" w:rsidRPr="00EC2CE2" w:rsidRDefault="001C4383" w:rsidP="00EC2CE2">
      <w:pPr>
        <w:jc w:val="both"/>
      </w:pPr>
      <w:r w:rsidRPr="00EC2CE2">
        <w:t>Основные устройства компьютера, в том числе устройства для ввода информации (текста, звука, изображения) в компьютер.</w:t>
      </w:r>
    </w:p>
    <w:p w:rsidR="0003709C" w:rsidRPr="00EC2CE2" w:rsidRDefault="001C4383" w:rsidP="00EC2CE2">
      <w:pPr>
        <w:jc w:val="both"/>
      </w:pPr>
      <w:r w:rsidRPr="00EC2CE2">
        <w:t>Компьютерные объекты. Программы и документы. Файлы и папки. Основные правила именования файлов.</w:t>
      </w:r>
    </w:p>
    <w:p w:rsidR="0003709C" w:rsidRPr="00EC2CE2" w:rsidRDefault="001C4383" w:rsidP="00EC2CE2">
      <w:pPr>
        <w:jc w:val="both"/>
      </w:pPr>
      <w:r w:rsidRPr="00EC2CE2">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03709C" w:rsidRPr="00EC2CE2" w:rsidRDefault="001C4383" w:rsidP="00EC2CE2">
      <w:pPr>
        <w:jc w:val="both"/>
      </w:pPr>
      <w:r w:rsidRPr="00EC2CE2">
        <w:t>Ввод информации в память компьютера. Клавиатура. Группы клавиш. Основная позиция пальцев на клавиатуре.</w:t>
      </w:r>
    </w:p>
    <w:p w:rsidR="0003709C" w:rsidRPr="00EC2CE2" w:rsidRDefault="001C4383" w:rsidP="00EC2CE2">
      <w:pPr>
        <w:jc w:val="both"/>
      </w:pPr>
      <w:r w:rsidRPr="00EC2CE2">
        <w:t xml:space="preserve">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 </w:t>
      </w:r>
    </w:p>
    <w:p w:rsidR="0003709C" w:rsidRPr="00EC2CE2" w:rsidRDefault="001C4383" w:rsidP="00EC2CE2">
      <w:pPr>
        <w:jc w:val="both"/>
      </w:pPr>
      <w:r w:rsidRPr="00EC2CE2">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w:t>
      </w:r>
    </w:p>
    <w:p w:rsidR="0003709C" w:rsidRPr="00EC2CE2" w:rsidRDefault="001C4383" w:rsidP="00EC2CE2">
      <w:pPr>
        <w:jc w:val="both"/>
      </w:pPr>
      <w:proofErr w:type="spellStart"/>
      <w:r w:rsidRPr="00EC2CE2">
        <w:t>Мультимедийная</w:t>
      </w:r>
      <w:proofErr w:type="spellEnd"/>
      <w:r w:rsidRPr="00EC2CE2">
        <w:t xml:space="preserve">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03709C" w:rsidRPr="00EC2CE2" w:rsidRDefault="001C4383" w:rsidP="00EC2CE2">
      <w:pPr>
        <w:pStyle w:val="3"/>
        <w:spacing w:before="0" w:after="0"/>
        <w:rPr>
          <w:rFonts w:ascii="Times New Roman" w:hAnsi="Times New Roman" w:cs="Times New Roman"/>
          <w:sz w:val="24"/>
          <w:szCs w:val="24"/>
        </w:rPr>
      </w:pPr>
      <w:bookmarkStart w:id="19" w:name="__RefHeading__13238_426346203"/>
      <w:bookmarkStart w:id="20" w:name="_Toc507516538"/>
      <w:bookmarkStart w:id="21" w:name="_Toc343949364"/>
      <w:bookmarkEnd w:id="19"/>
      <w:r w:rsidRPr="00EC2CE2">
        <w:rPr>
          <w:rFonts w:ascii="Times New Roman" w:hAnsi="Times New Roman" w:cs="Times New Roman"/>
          <w:sz w:val="24"/>
          <w:szCs w:val="24"/>
        </w:rPr>
        <w:t xml:space="preserve">Раздел  3. Информационное </w:t>
      </w:r>
      <w:bookmarkEnd w:id="20"/>
      <w:bookmarkEnd w:id="21"/>
      <w:r w:rsidRPr="00EC2CE2">
        <w:rPr>
          <w:rFonts w:ascii="Times New Roman" w:hAnsi="Times New Roman" w:cs="Times New Roman"/>
          <w:sz w:val="24"/>
          <w:szCs w:val="24"/>
        </w:rPr>
        <w:t>моделирование</w:t>
      </w:r>
    </w:p>
    <w:p w:rsidR="0003709C" w:rsidRPr="00EC2CE2" w:rsidRDefault="001C4383" w:rsidP="00EC2CE2">
      <w:pPr>
        <w:jc w:val="both"/>
      </w:pPr>
      <w:r w:rsidRPr="00EC2CE2">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w:t>
      </w:r>
    </w:p>
    <w:p w:rsidR="0003709C" w:rsidRPr="00EC2CE2" w:rsidRDefault="001C4383" w:rsidP="00EC2CE2">
      <w:pPr>
        <w:jc w:val="both"/>
      </w:pPr>
      <w:r w:rsidRPr="00EC2CE2">
        <w:t xml:space="preserve">Модели объектов и их назначение. Информационные модели. Словесные информационные модели. Простейшие математические модели. </w:t>
      </w:r>
    </w:p>
    <w:p w:rsidR="0003709C" w:rsidRPr="00EC2CE2" w:rsidRDefault="001C4383" w:rsidP="00EC2CE2">
      <w:pPr>
        <w:jc w:val="both"/>
      </w:pPr>
      <w:r w:rsidRPr="00EC2CE2">
        <w:t>Табличные информационные модели. Структура и правила оформления таблицы. Простые таблицы. Табличное решение логических задач.</w:t>
      </w:r>
    </w:p>
    <w:p w:rsidR="0003709C" w:rsidRPr="00EC2CE2" w:rsidRDefault="001C4383" w:rsidP="00EC2CE2">
      <w:pPr>
        <w:jc w:val="both"/>
      </w:pPr>
      <w:r w:rsidRPr="00EC2CE2">
        <w:t>Вычислительные таблицы. Графики и диаграммы. Наглядное представление о соотношении величин. Визуализация многорядных данных.</w:t>
      </w:r>
    </w:p>
    <w:p w:rsidR="0003709C" w:rsidRPr="00EC2CE2" w:rsidRDefault="001C4383" w:rsidP="00EC2CE2">
      <w:pPr>
        <w:jc w:val="both"/>
      </w:pPr>
      <w:r w:rsidRPr="00EC2CE2">
        <w:t>Многообразие схем. Информационные модели на графах. Деревья.</w:t>
      </w:r>
    </w:p>
    <w:p w:rsidR="0003709C" w:rsidRPr="00EC2CE2" w:rsidRDefault="001C4383" w:rsidP="00EC2CE2">
      <w:pPr>
        <w:pStyle w:val="3"/>
        <w:spacing w:before="0" w:after="0"/>
        <w:rPr>
          <w:rFonts w:ascii="Times New Roman" w:hAnsi="Times New Roman" w:cs="Times New Roman"/>
          <w:sz w:val="24"/>
          <w:szCs w:val="24"/>
        </w:rPr>
      </w:pPr>
      <w:bookmarkStart w:id="22" w:name="_Toc507516539"/>
      <w:bookmarkStart w:id="23" w:name="__RefHeading__13240_426346203"/>
      <w:bookmarkEnd w:id="22"/>
      <w:bookmarkEnd w:id="23"/>
      <w:r w:rsidRPr="00EC2CE2">
        <w:rPr>
          <w:rFonts w:ascii="Times New Roman" w:hAnsi="Times New Roman" w:cs="Times New Roman"/>
          <w:sz w:val="24"/>
          <w:szCs w:val="24"/>
        </w:rPr>
        <w:t xml:space="preserve">Раздел  4. </w:t>
      </w:r>
      <w:proofErr w:type="spellStart"/>
      <w:r w:rsidRPr="00EC2CE2">
        <w:rPr>
          <w:rFonts w:ascii="Times New Roman" w:hAnsi="Times New Roman" w:cs="Times New Roman"/>
          <w:sz w:val="24"/>
          <w:szCs w:val="24"/>
        </w:rPr>
        <w:t>Алгоритмика</w:t>
      </w:r>
      <w:proofErr w:type="spellEnd"/>
    </w:p>
    <w:p w:rsidR="0003709C" w:rsidRPr="00EC2CE2" w:rsidRDefault="001C4383" w:rsidP="00EC2CE2">
      <w:pPr>
        <w:jc w:val="both"/>
      </w:pPr>
      <w:r w:rsidRPr="00EC2CE2">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03709C" w:rsidRPr="00EC2CE2" w:rsidRDefault="001C4383" w:rsidP="00EC2CE2">
      <w:pPr>
        <w:jc w:val="both"/>
      </w:pPr>
      <w:r w:rsidRPr="00EC2CE2">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03709C" w:rsidRPr="00EC2CE2" w:rsidRDefault="001C4383" w:rsidP="00EC2CE2">
      <w:pPr>
        <w:jc w:val="both"/>
      </w:pPr>
      <w:r w:rsidRPr="00EC2CE2">
        <w:t>Составление алгоритмов (линейных, с ветвлениями и циклами) для управления исполнителями Чертёжник, Водолей и др.</w:t>
      </w:r>
    </w:p>
    <w:p w:rsidR="0003709C" w:rsidRPr="00EC2CE2" w:rsidRDefault="0003709C" w:rsidP="00EC2CE2">
      <w:pPr>
        <w:jc w:val="both"/>
      </w:pPr>
    </w:p>
    <w:p w:rsidR="0003709C" w:rsidRPr="00E511E7" w:rsidRDefault="00E511E7" w:rsidP="00E511E7">
      <w:pPr>
        <w:rPr>
          <w:b/>
        </w:rPr>
      </w:pPr>
      <w:r w:rsidRPr="00E511E7">
        <w:rPr>
          <w:b/>
        </w:rPr>
        <w:t>7 класс.</w:t>
      </w:r>
    </w:p>
    <w:p w:rsidR="00E511E7" w:rsidRPr="00E511E7" w:rsidRDefault="00E511E7" w:rsidP="00E511E7">
      <w:pPr>
        <w:pStyle w:val="aff6"/>
        <w:spacing w:after="0"/>
        <w:jc w:val="both"/>
        <w:rPr>
          <w:rStyle w:val="afff"/>
          <w:b w:val="0"/>
          <w:bCs w:val="0"/>
        </w:rPr>
      </w:pPr>
      <w:bookmarkStart w:id="24" w:name="_Toc507516540"/>
      <w:bookmarkStart w:id="25" w:name="__RefHeading__13242_426346203"/>
      <w:bookmarkEnd w:id="24"/>
      <w:bookmarkEnd w:id="25"/>
      <w:r w:rsidRPr="00E511E7">
        <w:rPr>
          <w:rStyle w:val="afff"/>
          <w:b w:val="0"/>
        </w:rPr>
        <w:lastRenderedPageBreak/>
        <w:t>Программа учебного предмета состоит из следующих укрупнённых тематических блоков (разделов):</w:t>
      </w:r>
    </w:p>
    <w:p w:rsidR="00E511E7" w:rsidRPr="00E511E7" w:rsidRDefault="00E511E7" w:rsidP="00E511E7">
      <w:pPr>
        <w:pStyle w:val="aff6"/>
        <w:spacing w:after="0"/>
        <w:jc w:val="both"/>
        <w:rPr>
          <w:rStyle w:val="afff"/>
          <w:b w:val="0"/>
          <w:bCs w:val="0"/>
        </w:rPr>
      </w:pPr>
      <w:r w:rsidRPr="00E511E7">
        <w:rPr>
          <w:rStyle w:val="afff"/>
          <w:b w:val="0"/>
        </w:rPr>
        <w:t xml:space="preserve">I. Введение в информатику </w:t>
      </w:r>
    </w:p>
    <w:p w:rsidR="00E511E7" w:rsidRPr="00E511E7" w:rsidRDefault="00E511E7" w:rsidP="00E43774">
      <w:pPr>
        <w:pStyle w:val="aff6"/>
        <w:widowControl w:val="0"/>
        <w:numPr>
          <w:ilvl w:val="0"/>
          <w:numId w:val="55"/>
        </w:numPr>
        <w:spacing w:after="0"/>
        <w:jc w:val="both"/>
        <w:rPr>
          <w:rStyle w:val="afff"/>
          <w:b w:val="0"/>
          <w:bCs w:val="0"/>
        </w:rPr>
      </w:pPr>
      <w:r w:rsidRPr="00E511E7">
        <w:rPr>
          <w:rStyle w:val="afff"/>
          <w:b w:val="0"/>
        </w:rPr>
        <w:t>Введение</w:t>
      </w:r>
    </w:p>
    <w:p w:rsidR="00E511E7" w:rsidRPr="00E511E7" w:rsidRDefault="00E511E7" w:rsidP="00E43774">
      <w:pPr>
        <w:pStyle w:val="aff6"/>
        <w:widowControl w:val="0"/>
        <w:numPr>
          <w:ilvl w:val="0"/>
          <w:numId w:val="55"/>
        </w:numPr>
        <w:spacing w:after="0"/>
        <w:jc w:val="both"/>
        <w:rPr>
          <w:rStyle w:val="afff"/>
          <w:b w:val="0"/>
          <w:bCs w:val="0"/>
        </w:rPr>
      </w:pPr>
      <w:r w:rsidRPr="00E511E7">
        <w:rPr>
          <w:rStyle w:val="afff"/>
          <w:b w:val="0"/>
        </w:rPr>
        <w:t>Информация и информационные процессы</w:t>
      </w:r>
    </w:p>
    <w:p w:rsidR="00E511E7" w:rsidRPr="00E511E7" w:rsidRDefault="00E511E7" w:rsidP="00E511E7">
      <w:pPr>
        <w:pStyle w:val="aff6"/>
        <w:spacing w:after="0"/>
        <w:jc w:val="both"/>
        <w:rPr>
          <w:rStyle w:val="afff"/>
          <w:b w:val="0"/>
          <w:bCs w:val="0"/>
        </w:rPr>
      </w:pPr>
      <w:r w:rsidRPr="00E511E7">
        <w:rPr>
          <w:rStyle w:val="afff"/>
          <w:b w:val="0"/>
        </w:rPr>
        <w:t xml:space="preserve">II. Информационные и коммуникационные технологии </w:t>
      </w:r>
    </w:p>
    <w:p w:rsidR="00E511E7" w:rsidRPr="00E511E7" w:rsidRDefault="00E511E7" w:rsidP="00E43774">
      <w:pPr>
        <w:pStyle w:val="aff6"/>
        <w:widowControl w:val="0"/>
        <w:numPr>
          <w:ilvl w:val="0"/>
          <w:numId w:val="54"/>
        </w:numPr>
        <w:spacing w:after="0"/>
        <w:jc w:val="both"/>
        <w:rPr>
          <w:rStyle w:val="afff"/>
          <w:b w:val="0"/>
          <w:bCs w:val="0"/>
        </w:rPr>
      </w:pPr>
      <w:r w:rsidRPr="00E511E7">
        <w:rPr>
          <w:rStyle w:val="afff"/>
          <w:b w:val="0"/>
        </w:rPr>
        <w:t>Компьютер – универсальное устройство обработки данных</w:t>
      </w:r>
    </w:p>
    <w:p w:rsidR="00E511E7" w:rsidRPr="00E511E7" w:rsidRDefault="00E511E7" w:rsidP="00E43774">
      <w:pPr>
        <w:pStyle w:val="aff6"/>
        <w:widowControl w:val="0"/>
        <w:numPr>
          <w:ilvl w:val="0"/>
          <w:numId w:val="54"/>
        </w:numPr>
        <w:spacing w:after="0"/>
        <w:jc w:val="both"/>
        <w:rPr>
          <w:rStyle w:val="afff"/>
          <w:b w:val="0"/>
          <w:bCs w:val="0"/>
        </w:rPr>
      </w:pPr>
      <w:r w:rsidRPr="00E511E7">
        <w:rPr>
          <w:rStyle w:val="afff"/>
          <w:b w:val="0"/>
        </w:rPr>
        <w:t>Обработка графической информации</w:t>
      </w:r>
    </w:p>
    <w:p w:rsidR="00E511E7" w:rsidRPr="00E511E7" w:rsidRDefault="00E511E7" w:rsidP="00E43774">
      <w:pPr>
        <w:pStyle w:val="aff6"/>
        <w:widowControl w:val="0"/>
        <w:numPr>
          <w:ilvl w:val="0"/>
          <w:numId w:val="54"/>
        </w:numPr>
        <w:spacing w:after="0"/>
        <w:jc w:val="both"/>
        <w:rPr>
          <w:rStyle w:val="afff"/>
          <w:b w:val="0"/>
          <w:bCs w:val="0"/>
        </w:rPr>
      </w:pPr>
      <w:r w:rsidRPr="00E511E7">
        <w:rPr>
          <w:rStyle w:val="afff"/>
          <w:b w:val="0"/>
        </w:rPr>
        <w:t>Обработка текстовой информации</w:t>
      </w:r>
    </w:p>
    <w:p w:rsidR="00E511E7" w:rsidRPr="00E511E7" w:rsidRDefault="00E511E7" w:rsidP="00E43774">
      <w:pPr>
        <w:pStyle w:val="aff6"/>
        <w:widowControl w:val="0"/>
        <w:numPr>
          <w:ilvl w:val="0"/>
          <w:numId w:val="54"/>
        </w:numPr>
        <w:spacing w:after="0"/>
        <w:jc w:val="both"/>
        <w:rPr>
          <w:rStyle w:val="afff"/>
          <w:b w:val="0"/>
          <w:bCs w:val="0"/>
        </w:rPr>
      </w:pPr>
      <w:r w:rsidRPr="00E511E7">
        <w:rPr>
          <w:rStyle w:val="afff"/>
          <w:b w:val="0"/>
        </w:rPr>
        <w:t>Мультимедиа</w:t>
      </w:r>
    </w:p>
    <w:p w:rsidR="00E511E7" w:rsidRPr="00E511E7" w:rsidRDefault="00E511E7" w:rsidP="00E511E7">
      <w:pPr>
        <w:pStyle w:val="2"/>
        <w:rPr>
          <w:rStyle w:val="afff"/>
          <w:rFonts w:ascii="Times New Roman" w:hAnsi="Times New Roman" w:cs="Times New Roman"/>
          <w:sz w:val="24"/>
          <w:szCs w:val="24"/>
        </w:rPr>
      </w:pPr>
      <w:bookmarkStart w:id="26" w:name="_Toc507767672"/>
      <w:r w:rsidRPr="00E511E7">
        <w:rPr>
          <w:rStyle w:val="afff"/>
          <w:rFonts w:ascii="Times New Roman" w:hAnsi="Times New Roman" w:cs="Times New Roman"/>
          <w:sz w:val="24"/>
          <w:szCs w:val="24"/>
        </w:rPr>
        <w:t>Раздел 1. Введение в информатику</w:t>
      </w:r>
      <w:bookmarkEnd w:id="26"/>
    </w:p>
    <w:p w:rsidR="00E511E7" w:rsidRPr="00E511E7" w:rsidRDefault="00E511E7" w:rsidP="00E511E7">
      <w:pPr>
        <w:pStyle w:val="aff6"/>
        <w:spacing w:after="0"/>
        <w:jc w:val="both"/>
        <w:rPr>
          <w:rStyle w:val="afff"/>
          <w:b w:val="0"/>
          <w:smallCaps/>
          <w:kern w:val="24"/>
        </w:rPr>
      </w:pPr>
      <w:r w:rsidRPr="00E511E7">
        <w:rPr>
          <w:rStyle w:val="afff"/>
          <w:b w:val="0"/>
          <w:smallCaps/>
          <w:kern w:val="24"/>
        </w:rPr>
        <w:t>1. Введение</w:t>
      </w:r>
    </w:p>
    <w:p w:rsidR="00E511E7" w:rsidRPr="00E511E7" w:rsidRDefault="00E511E7" w:rsidP="00E511E7">
      <w:pPr>
        <w:pStyle w:val="aff"/>
        <w:ind w:firstLine="567"/>
        <w:rPr>
          <w:rStyle w:val="afff"/>
          <w:b w:val="0"/>
          <w:bCs w:val="0"/>
          <w:sz w:val="24"/>
          <w:szCs w:val="24"/>
        </w:rPr>
      </w:pPr>
      <w:r w:rsidRPr="00E511E7">
        <w:rPr>
          <w:rStyle w:val="afff"/>
          <w:b w:val="0"/>
          <w:sz w:val="24"/>
          <w:szCs w:val="24"/>
        </w:rPr>
        <w:t>Цели изучения курса информатики и ИКТ. Техника безопасности и организация рабочего места</w:t>
      </w:r>
    </w:p>
    <w:p w:rsidR="00E511E7" w:rsidRPr="00E511E7" w:rsidRDefault="00E511E7" w:rsidP="00E511E7">
      <w:pPr>
        <w:pStyle w:val="aff"/>
        <w:rPr>
          <w:rStyle w:val="afff"/>
          <w:b w:val="0"/>
          <w:bCs w:val="0"/>
          <w:smallCaps/>
          <w:kern w:val="24"/>
          <w:sz w:val="24"/>
          <w:szCs w:val="24"/>
        </w:rPr>
      </w:pPr>
      <w:r w:rsidRPr="00E511E7">
        <w:rPr>
          <w:rStyle w:val="afff"/>
          <w:b w:val="0"/>
          <w:smallCaps/>
          <w:kern w:val="24"/>
          <w:sz w:val="24"/>
          <w:szCs w:val="24"/>
        </w:rPr>
        <w:t>2. Информация и информационные процессы</w:t>
      </w:r>
    </w:p>
    <w:p w:rsidR="00E511E7" w:rsidRPr="00E511E7" w:rsidRDefault="00E511E7" w:rsidP="00E511E7">
      <w:pPr>
        <w:pStyle w:val="aff6"/>
        <w:spacing w:after="0"/>
        <w:ind w:firstLine="567"/>
        <w:jc w:val="both"/>
        <w:rPr>
          <w:rStyle w:val="afff"/>
          <w:b w:val="0"/>
          <w:bCs w:val="0"/>
        </w:rPr>
      </w:pPr>
      <w:r w:rsidRPr="00E511E7">
        <w:rPr>
          <w:rStyle w:val="afff"/>
          <w:b w:val="0"/>
        </w:rPr>
        <w:t xml:space="preserve">Информация. Информационный объект.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 </w:t>
      </w:r>
    </w:p>
    <w:p w:rsidR="00E511E7" w:rsidRPr="00E511E7" w:rsidRDefault="00E511E7" w:rsidP="00E511E7">
      <w:pPr>
        <w:pStyle w:val="aff6"/>
        <w:spacing w:after="0"/>
        <w:ind w:firstLine="567"/>
        <w:jc w:val="both"/>
        <w:rPr>
          <w:rStyle w:val="afff"/>
          <w:b w:val="0"/>
          <w:bCs w:val="0"/>
        </w:rPr>
      </w:pPr>
      <w:r w:rsidRPr="00E511E7">
        <w:rPr>
          <w:rStyle w:val="afff"/>
          <w:b w:val="0"/>
        </w:rPr>
        <w:t>Представление информации. Формы представления информации. Язык как способ представления информации: естественные и формальные языки. Алфавит, мощность алфавита.</w:t>
      </w:r>
    </w:p>
    <w:p w:rsidR="00E511E7" w:rsidRPr="00E511E7" w:rsidRDefault="00E511E7" w:rsidP="00E511E7">
      <w:pPr>
        <w:pStyle w:val="aff6"/>
        <w:spacing w:after="0"/>
        <w:ind w:firstLine="567"/>
        <w:jc w:val="both"/>
        <w:rPr>
          <w:rStyle w:val="afff"/>
          <w:b w:val="0"/>
          <w:bCs w:val="0"/>
        </w:rPr>
      </w:pPr>
      <w:r w:rsidRPr="00E511E7">
        <w:rPr>
          <w:rStyle w:val="afff"/>
          <w:b w:val="0"/>
        </w:rPr>
        <w:t xml:space="preserve">Кодирование информации. Исторические примеры кодирования. Универсальность дискретного (цифрового, в том числе двоичного) кодирования. Двоичный алфавит. Двоичный код. Разрядность двоичного кода. Связь разрядности двоичного кода и количества кодовых комбинаций. </w:t>
      </w:r>
    </w:p>
    <w:p w:rsidR="00E511E7" w:rsidRPr="00E511E7" w:rsidRDefault="00E511E7" w:rsidP="00E511E7">
      <w:pPr>
        <w:pStyle w:val="aff6"/>
        <w:spacing w:after="0"/>
        <w:ind w:firstLine="567"/>
        <w:jc w:val="both"/>
        <w:rPr>
          <w:rStyle w:val="afff"/>
          <w:b w:val="0"/>
          <w:bCs w:val="0"/>
        </w:rPr>
      </w:pPr>
      <w:r w:rsidRPr="00E511E7">
        <w:rPr>
          <w:rStyle w:val="afff"/>
          <w:b w:val="0"/>
        </w:rPr>
        <w:t xml:space="preserve">Возможность дискретного представления </w:t>
      </w:r>
      <w:proofErr w:type="spellStart"/>
      <w:proofErr w:type="gramStart"/>
      <w:r w:rsidRPr="00E511E7">
        <w:rPr>
          <w:rStyle w:val="afff"/>
          <w:b w:val="0"/>
        </w:rPr>
        <w:t>аудио-визуальных</w:t>
      </w:r>
      <w:proofErr w:type="spellEnd"/>
      <w:proofErr w:type="gramEnd"/>
      <w:r w:rsidRPr="00E511E7">
        <w:rPr>
          <w:rStyle w:val="afff"/>
          <w:b w:val="0"/>
        </w:rPr>
        <w:t xml:space="preserve"> данных (рисунки, картины, фотографии, устная речь, музыка, кинофильмы).</w:t>
      </w:r>
    </w:p>
    <w:p w:rsidR="00E511E7" w:rsidRPr="00E511E7" w:rsidRDefault="00E511E7" w:rsidP="00E511E7">
      <w:pPr>
        <w:pStyle w:val="aff6"/>
        <w:spacing w:after="0"/>
        <w:ind w:firstLine="567"/>
        <w:jc w:val="both"/>
        <w:rPr>
          <w:rStyle w:val="afff"/>
          <w:b w:val="0"/>
          <w:bCs w:val="0"/>
        </w:rPr>
      </w:pPr>
      <w:r w:rsidRPr="00E511E7">
        <w:rPr>
          <w:rStyle w:val="afff"/>
          <w:b w:val="0"/>
        </w:rPr>
        <w:t>Размер (длина) сообщения как мера количества содержащейся в нём информации. Достоинства и недостатки такого подхода. Другие подходы к измерению количества информации. Единицы измерения количества информации.</w:t>
      </w:r>
    </w:p>
    <w:p w:rsidR="00E511E7" w:rsidRPr="00E511E7" w:rsidRDefault="00E511E7" w:rsidP="00E511E7">
      <w:pPr>
        <w:pStyle w:val="2"/>
        <w:rPr>
          <w:rStyle w:val="afff"/>
          <w:rFonts w:ascii="Times New Roman" w:hAnsi="Times New Roman" w:cs="Times New Roman"/>
          <w:sz w:val="24"/>
          <w:szCs w:val="24"/>
        </w:rPr>
      </w:pPr>
      <w:bookmarkStart w:id="27" w:name="_Toc507767673"/>
      <w:r w:rsidRPr="00E511E7">
        <w:rPr>
          <w:rStyle w:val="afff"/>
          <w:rFonts w:ascii="Times New Roman" w:hAnsi="Times New Roman" w:cs="Times New Roman"/>
          <w:sz w:val="24"/>
          <w:szCs w:val="24"/>
        </w:rPr>
        <w:t>Раздел 2. Информационные и коммуникационные технологии</w:t>
      </w:r>
      <w:bookmarkEnd w:id="27"/>
    </w:p>
    <w:p w:rsidR="00E511E7" w:rsidRPr="00E511E7" w:rsidRDefault="00E511E7" w:rsidP="00E511E7">
      <w:pPr>
        <w:pStyle w:val="aff6"/>
        <w:spacing w:after="0"/>
        <w:jc w:val="both"/>
        <w:rPr>
          <w:rStyle w:val="afff"/>
          <w:b w:val="0"/>
          <w:bCs w:val="0"/>
          <w:smallCaps/>
          <w:kern w:val="24"/>
        </w:rPr>
      </w:pPr>
      <w:r w:rsidRPr="00E511E7">
        <w:rPr>
          <w:rStyle w:val="afff"/>
          <w:b w:val="0"/>
          <w:smallCaps/>
          <w:kern w:val="24"/>
        </w:rPr>
        <w:t>3. Компьютер – универсальное устройство обработки данных</w:t>
      </w:r>
    </w:p>
    <w:p w:rsidR="00E511E7" w:rsidRPr="00E511E7" w:rsidRDefault="00E511E7" w:rsidP="00E511E7">
      <w:pPr>
        <w:pStyle w:val="aff6"/>
        <w:spacing w:after="0"/>
        <w:ind w:firstLine="567"/>
        <w:jc w:val="both"/>
        <w:rPr>
          <w:rStyle w:val="afff"/>
          <w:b w:val="0"/>
          <w:bCs w:val="0"/>
        </w:rPr>
      </w:pPr>
      <w:r w:rsidRPr="00E511E7">
        <w:rPr>
          <w:rStyle w:val="afff"/>
          <w:b w:val="0"/>
        </w:rPr>
        <w:t xml:space="preserve">Компьютер как универсальное устройство обработки информации. </w:t>
      </w:r>
    </w:p>
    <w:p w:rsidR="00E511E7" w:rsidRPr="00E511E7" w:rsidRDefault="00E511E7" w:rsidP="00E511E7">
      <w:pPr>
        <w:pStyle w:val="aff6"/>
        <w:spacing w:after="0"/>
        <w:ind w:firstLine="567"/>
        <w:jc w:val="both"/>
        <w:rPr>
          <w:rStyle w:val="afff"/>
          <w:b w:val="0"/>
          <w:bCs w:val="0"/>
        </w:rPr>
      </w:pPr>
      <w:r w:rsidRPr="00E511E7">
        <w:rPr>
          <w:rStyle w:val="afff"/>
          <w:b w:val="0"/>
        </w:rPr>
        <w:t xml:space="preserve">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 (по состоянию на текущий период времени). </w:t>
      </w:r>
    </w:p>
    <w:p w:rsidR="00E511E7" w:rsidRPr="00E511E7" w:rsidRDefault="00E511E7" w:rsidP="00E511E7">
      <w:pPr>
        <w:pStyle w:val="aff6"/>
        <w:spacing w:after="0"/>
        <w:ind w:firstLine="567"/>
        <w:jc w:val="both"/>
        <w:rPr>
          <w:rStyle w:val="afff"/>
          <w:b w:val="0"/>
          <w:bCs w:val="0"/>
        </w:rPr>
      </w:pPr>
      <w:r w:rsidRPr="00E511E7">
        <w:rPr>
          <w:rStyle w:val="afff"/>
          <w:b w:val="0"/>
        </w:rPr>
        <w:t xml:space="preserve">Программный принцип работы компьютера. </w:t>
      </w:r>
    </w:p>
    <w:p w:rsidR="00E511E7" w:rsidRPr="00E511E7" w:rsidRDefault="00E511E7" w:rsidP="00E511E7">
      <w:pPr>
        <w:pStyle w:val="aff6"/>
        <w:spacing w:after="0"/>
        <w:ind w:firstLine="567"/>
        <w:jc w:val="both"/>
        <w:rPr>
          <w:rStyle w:val="afff"/>
          <w:b w:val="0"/>
          <w:bCs w:val="0"/>
        </w:rPr>
      </w:pPr>
      <w:r w:rsidRPr="00E511E7">
        <w:rPr>
          <w:rStyle w:val="afff"/>
          <w:b w:val="0"/>
        </w:rPr>
        <w:t>Состав и функции программного обеспечения: системное программное обеспечение, прикладное программное обеспечение, системы программирования. Правовые нормы использования программного обеспечения.</w:t>
      </w:r>
    </w:p>
    <w:p w:rsidR="00E511E7" w:rsidRPr="00E511E7" w:rsidRDefault="00E511E7" w:rsidP="00E511E7">
      <w:pPr>
        <w:pStyle w:val="aff6"/>
        <w:spacing w:after="0"/>
        <w:ind w:firstLine="567"/>
        <w:jc w:val="both"/>
        <w:rPr>
          <w:rStyle w:val="afff"/>
          <w:b w:val="0"/>
          <w:bCs w:val="0"/>
        </w:rPr>
      </w:pPr>
      <w:r w:rsidRPr="00E511E7">
        <w:rPr>
          <w:rStyle w:val="afff"/>
          <w:b w:val="0"/>
        </w:rPr>
        <w:t xml:space="preserve">Файл. Каталог (директория). Файловая система. </w:t>
      </w:r>
    </w:p>
    <w:p w:rsidR="00E511E7" w:rsidRPr="00E511E7" w:rsidRDefault="00E511E7" w:rsidP="00E511E7">
      <w:pPr>
        <w:pStyle w:val="aff6"/>
        <w:spacing w:after="0"/>
        <w:ind w:firstLine="567"/>
        <w:jc w:val="both"/>
        <w:rPr>
          <w:rStyle w:val="afff"/>
          <w:b w:val="0"/>
          <w:bCs w:val="0"/>
        </w:rPr>
      </w:pPr>
      <w:r w:rsidRPr="00E511E7">
        <w:rPr>
          <w:rStyle w:val="afff"/>
          <w:b w:val="0"/>
        </w:rPr>
        <w:t>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Стандартизация пользовательского интерфейса персонального компьютера.</w:t>
      </w:r>
    </w:p>
    <w:p w:rsidR="00E511E7" w:rsidRPr="00E511E7" w:rsidRDefault="00E511E7" w:rsidP="00E511E7">
      <w:pPr>
        <w:pStyle w:val="aff6"/>
        <w:spacing w:after="0"/>
        <w:ind w:firstLine="567"/>
        <w:jc w:val="both"/>
        <w:rPr>
          <w:rStyle w:val="afff"/>
          <w:b w:val="0"/>
          <w:bCs w:val="0"/>
        </w:rPr>
      </w:pPr>
      <w:r w:rsidRPr="00E511E7">
        <w:rPr>
          <w:rStyle w:val="afff"/>
          <w:b w:val="0"/>
        </w:rPr>
        <w:t>Гигиенические, эргономические и технические условия безопасной эксплуатации компьютера.</w:t>
      </w:r>
    </w:p>
    <w:p w:rsidR="00E511E7" w:rsidRPr="00E511E7" w:rsidRDefault="00E511E7" w:rsidP="00E511E7">
      <w:pPr>
        <w:pStyle w:val="aff6"/>
        <w:spacing w:after="0"/>
        <w:jc w:val="both"/>
        <w:rPr>
          <w:rStyle w:val="afff"/>
          <w:b w:val="0"/>
          <w:bCs w:val="0"/>
          <w:smallCaps/>
          <w:kern w:val="24"/>
        </w:rPr>
      </w:pPr>
      <w:r w:rsidRPr="00E511E7">
        <w:rPr>
          <w:rStyle w:val="afff"/>
          <w:b w:val="0"/>
          <w:smallCaps/>
          <w:kern w:val="24"/>
        </w:rPr>
        <w:t>4. Обработка графической информации</w:t>
      </w:r>
    </w:p>
    <w:p w:rsidR="00E511E7" w:rsidRPr="00E511E7" w:rsidRDefault="00E511E7" w:rsidP="00E511E7">
      <w:pPr>
        <w:pStyle w:val="aff6"/>
        <w:spacing w:after="0"/>
        <w:ind w:firstLine="567"/>
        <w:jc w:val="both"/>
        <w:rPr>
          <w:rStyle w:val="afff"/>
          <w:b w:val="0"/>
          <w:bCs w:val="0"/>
        </w:rPr>
      </w:pPr>
      <w:r w:rsidRPr="00E511E7">
        <w:rPr>
          <w:rStyle w:val="afff"/>
          <w:b w:val="0"/>
        </w:rPr>
        <w:lastRenderedPageBreak/>
        <w:t>Графическая информация. 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графических файлов.</w:t>
      </w:r>
    </w:p>
    <w:p w:rsidR="00E511E7" w:rsidRPr="00E511E7" w:rsidRDefault="00E511E7" w:rsidP="00E511E7">
      <w:pPr>
        <w:pStyle w:val="aff6"/>
        <w:spacing w:after="0"/>
        <w:jc w:val="both"/>
        <w:rPr>
          <w:rStyle w:val="afff"/>
          <w:b w:val="0"/>
          <w:bCs w:val="0"/>
          <w:smallCaps/>
          <w:kern w:val="24"/>
        </w:rPr>
      </w:pPr>
      <w:r w:rsidRPr="00E511E7">
        <w:rPr>
          <w:rStyle w:val="afff"/>
          <w:b w:val="0"/>
          <w:smallCaps/>
          <w:kern w:val="24"/>
        </w:rPr>
        <w:t>5. Обработка текстовой информации</w:t>
      </w:r>
    </w:p>
    <w:p w:rsidR="00E511E7" w:rsidRPr="00E511E7" w:rsidRDefault="00E511E7" w:rsidP="00E511E7">
      <w:pPr>
        <w:pStyle w:val="aff6"/>
        <w:spacing w:after="0"/>
        <w:ind w:firstLine="567"/>
        <w:jc w:val="both"/>
        <w:rPr>
          <w:rStyle w:val="afff"/>
          <w:b w:val="0"/>
          <w:bCs w:val="0"/>
        </w:rPr>
      </w:pPr>
      <w:r w:rsidRPr="00E511E7">
        <w:rPr>
          <w:rStyle w:val="afff"/>
          <w:b w:val="0"/>
        </w:rPr>
        <w:t>Обработка текстов. Текстовые документы и их структурные единицы (раздел, абзац, строка, слово, символ). Технологии создания текстовых документов. Создание и редактирование текстовых документов на компьютере (вставка, удаление и замена символов, работа с фрагментами текстов,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Стилевое форматирование. Включение в текстовый документ списков, таблиц, диаграмм, формул и графических объектов. Инструменты распознавания текстов и компьютерного перевода. Форматирование страниц документа. Ориентация, размеры страницы, величина полей. Нумерация страниц. Колонтитулы. Сохранение документа в различных текстовых форматах.</w:t>
      </w:r>
    </w:p>
    <w:p w:rsidR="00E511E7" w:rsidRPr="00E511E7" w:rsidRDefault="00E511E7" w:rsidP="00E511E7">
      <w:pPr>
        <w:pStyle w:val="aff6"/>
        <w:spacing w:after="0"/>
        <w:jc w:val="both"/>
        <w:rPr>
          <w:rStyle w:val="afff"/>
          <w:b w:val="0"/>
          <w:bCs w:val="0"/>
          <w:smallCaps/>
          <w:kern w:val="24"/>
        </w:rPr>
      </w:pPr>
      <w:r w:rsidRPr="00E511E7">
        <w:rPr>
          <w:rStyle w:val="afff"/>
          <w:b w:val="0"/>
          <w:smallCaps/>
          <w:kern w:val="24"/>
        </w:rPr>
        <w:t>6. Мультимедиа</w:t>
      </w:r>
    </w:p>
    <w:p w:rsidR="00E511E7" w:rsidRPr="00E511E7" w:rsidRDefault="00E511E7" w:rsidP="00E511E7">
      <w:pPr>
        <w:pStyle w:val="aff6"/>
        <w:spacing w:after="0"/>
        <w:ind w:firstLine="567"/>
        <w:jc w:val="both"/>
        <w:rPr>
          <w:rStyle w:val="afff"/>
          <w:b w:val="0"/>
          <w:bCs w:val="0"/>
        </w:rPr>
      </w:pPr>
      <w:r w:rsidRPr="00E511E7">
        <w:rPr>
          <w:rStyle w:val="afff"/>
          <w:b w:val="0"/>
        </w:rPr>
        <w:t xml:space="preserve">Мультимедиа. Понятие технологии мультимедиа и области её применения. Звук и видео как составляющие мультимедиа. Компьютерные презентации. Дизайн презентации и макеты слайдов. Звуковая и </w:t>
      </w:r>
      <w:proofErr w:type="gramStart"/>
      <w:r w:rsidRPr="00E511E7">
        <w:rPr>
          <w:rStyle w:val="afff"/>
          <w:b w:val="0"/>
        </w:rPr>
        <w:t>видео информация</w:t>
      </w:r>
      <w:proofErr w:type="gramEnd"/>
      <w:r w:rsidRPr="00E511E7">
        <w:rPr>
          <w:rStyle w:val="afff"/>
          <w:b w:val="0"/>
        </w:rPr>
        <w:t>.</w:t>
      </w:r>
    </w:p>
    <w:p w:rsidR="00834F26" w:rsidRPr="00805A28" w:rsidRDefault="00834F26" w:rsidP="00834F26">
      <w:pPr>
        <w:pStyle w:val="1111"/>
        <w:rPr>
          <w:sz w:val="24"/>
          <w:szCs w:val="24"/>
        </w:rPr>
      </w:pPr>
      <w:r w:rsidRPr="00805A28">
        <w:rPr>
          <w:sz w:val="24"/>
          <w:szCs w:val="24"/>
        </w:rPr>
        <w:t xml:space="preserve">Планируемые результаты освоения учебного предмета </w:t>
      </w:r>
      <w:r w:rsidRPr="00805A28">
        <w:rPr>
          <w:sz w:val="24"/>
          <w:szCs w:val="24"/>
        </w:rPr>
        <w:br/>
        <w:t xml:space="preserve">«Информатика» в 8 классе </w:t>
      </w:r>
    </w:p>
    <w:p w:rsidR="00834F26" w:rsidRPr="00805A28" w:rsidRDefault="00834F26" w:rsidP="00834F26">
      <w:pPr>
        <w:tabs>
          <w:tab w:val="left" w:pos="0"/>
          <w:tab w:val="left" w:pos="1134"/>
        </w:tabs>
        <w:ind w:firstLine="709"/>
        <w:jc w:val="both"/>
        <w:rPr>
          <w:color w:val="auto"/>
        </w:rPr>
      </w:pPr>
    </w:p>
    <w:p w:rsidR="00834F26" w:rsidRPr="00805A28" w:rsidRDefault="00834F26" w:rsidP="00834F26">
      <w:pPr>
        <w:tabs>
          <w:tab w:val="left" w:pos="0"/>
          <w:tab w:val="left" w:pos="1134"/>
        </w:tabs>
        <w:ind w:firstLine="709"/>
        <w:jc w:val="both"/>
        <w:rPr>
          <w:b/>
          <w:color w:val="auto"/>
        </w:rPr>
      </w:pPr>
      <w:r w:rsidRPr="00805A28">
        <w:rPr>
          <w:b/>
          <w:color w:val="auto"/>
        </w:rPr>
        <w:t>Обучающийся, окончивший 8 класс, научится:</w:t>
      </w:r>
    </w:p>
    <w:p w:rsidR="00834F26" w:rsidRPr="00805A28" w:rsidRDefault="00834F26" w:rsidP="00834F26">
      <w:pPr>
        <w:numPr>
          <w:ilvl w:val="0"/>
          <w:numId w:val="59"/>
        </w:numPr>
        <w:pBdr>
          <w:top w:val="nil"/>
          <w:left w:val="nil"/>
          <w:bottom w:val="nil"/>
          <w:right w:val="nil"/>
          <w:between w:val="nil"/>
        </w:pBdr>
        <w:tabs>
          <w:tab w:val="left" w:pos="567"/>
          <w:tab w:val="left" w:pos="820"/>
          <w:tab w:val="left" w:pos="993"/>
        </w:tabs>
        <w:suppressAutoHyphens w:val="0"/>
        <w:ind w:firstLine="709"/>
        <w:contextualSpacing/>
        <w:jc w:val="both"/>
        <w:rPr>
          <w:color w:val="auto"/>
        </w:rPr>
      </w:pPr>
      <w:proofErr w:type="gramStart"/>
      <w:r w:rsidRPr="00805A28">
        <w:rPr>
          <w:color w:val="auto"/>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roofErr w:type="gramEnd"/>
    </w:p>
    <w:p w:rsidR="00834F26" w:rsidRPr="00805A28" w:rsidRDefault="00834F26" w:rsidP="00834F26">
      <w:pPr>
        <w:numPr>
          <w:ilvl w:val="0"/>
          <w:numId w:val="59"/>
        </w:numPr>
        <w:pBdr>
          <w:top w:val="nil"/>
          <w:left w:val="nil"/>
          <w:bottom w:val="nil"/>
          <w:right w:val="nil"/>
          <w:between w:val="nil"/>
        </w:pBdr>
        <w:tabs>
          <w:tab w:val="left" w:pos="567"/>
          <w:tab w:val="left" w:pos="820"/>
          <w:tab w:val="left" w:pos="993"/>
          <w:tab w:val="left" w:pos="1960"/>
        </w:tabs>
        <w:suppressAutoHyphens w:val="0"/>
        <w:ind w:firstLine="709"/>
        <w:contextualSpacing/>
        <w:jc w:val="both"/>
        <w:rPr>
          <w:color w:val="auto"/>
        </w:rPr>
      </w:pPr>
      <w:r w:rsidRPr="00805A28">
        <w:rPr>
          <w:color w:val="auto"/>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834F26" w:rsidRPr="00805A28" w:rsidRDefault="00834F26" w:rsidP="00834F26">
      <w:pPr>
        <w:numPr>
          <w:ilvl w:val="0"/>
          <w:numId w:val="59"/>
        </w:numPr>
        <w:pBdr>
          <w:top w:val="nil"/>
          <w:left w:val="nil"/>
          <w:bottom w:val="nil"/>
          <w:right w:val="nil"/>
          <w:between w:val="nil"/>
        </w:pBdr>
        <w:tabs>
          <w:tab w:val="left" w:pos="567"/>
          <w:tab w:val="left" w:pos="851"/>
          <w:tab w:val="left" w:pos="993"/>
        </w:tabs>
        <w:suppressAutoHyphens w:val="0"/>
        <w:ind w:firstLine="709"/>
        <w:contextualSpacing/>
        <w:jc w:val="both"/>
        <w:rPr>
          <w:color w:val="auto"/>
        </w:rPr>
      </w:pPr>
      <w:r w:rsidRPr="00805A28">
        <w:rPr>
          <w:color w:val="auto"/>
        </w:rPr>
        <w:t xml:space="preserve"> выражать алгоритм решения задачи различными способами (словесным, графическим, в том числе и в виде блок-схемы, с помощью формальных языков и др.);</w:t>
      </w:r>
    </w:p>
    <w:p w:rsidR="00834F26" w:rsidRPr="00805A28" w:rsidRDefault="00834F26" w:rsidP="00834F26">
      <w:pPr>
        <w:numPr>
          <w:ilvl w:val="0"/>
          <w:numId w:val="59"/>
        </w:numPr>
        <w:pBdr>
          <w:top w:val="nil"/>
          <w:left w:val="nil"/>
          <w:bottom w:val="nil"/>
          <w:right w:val="nil"/>
          <w:between w:val="nil"/>
        </w:pBdr>
        <w:tabs>
          <w:tab w:val="left" w:pos="567"/>
          <w:tab w:val="left" w:pos="820"/>
          <w:tab w:val="left" w:pos="993"/>
        </w:tabs>
        <w:suppressAutoHyphens w:val="0"/>
        <w:ind w:firstLine="709"/>
        <w:contextualSpacing/>
        <w:jc w:val="both"/>
        <w:rPr>
          <w:color w:val="auto"/>
        </w:rPr>
      </w:pPr>
      <w:r w:rsidRPr="00805A28">
        <w:rPr>
          <w:color w:val="auto"/>
        </w:rPr>
        <w:t>определять результат выполнения заданного алгоритма или его фрагмента;</w:t>
      </w:r>
    </w:p>
    <w:p w:rsidR="00834F26" w:rsidRPr="00805A28" w:rsidRDefault="00834F26" w:rsidP="00834F26">
      <w:pPr>
        <w:numPr>
          <w:ilvl w:val="0"/>
          <w:numId w:val="59"/>
        </w:numPr>
        <w:pBdr>
          <w:top w:val="nil"/>
          <w:left w:val="nil"/>
          <w:bottom w:val="nil"/>
          <w:right w:val="nil"/>
          <w:between w:val="nil"/>
        </w:pBdr>
        <w:tabs>
          <w:tab w:val="left" w:pos="567"/>
          <w:tab w:val="left" w:pos="820"/>
          <w:tab w:val="left" w:pos="993"/>
        </w:tabs>
        <w:suppressAutoHyphens w:val="0"/>
        <w:ind w:firstLine="709"/>
        <w:contextualSpacing/>
        <w:jc w:val="both"/>
        <w:rPr>
          <w:color w:val="auto"/>
        </w:rPr>
      </w:pPr>
      <w:r w:rsidRPr="00805A28">
        <w:rPr>
          <w:color w:val="auto"/>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834F26" w:rsidRPr="00805A28" w:rsidRDefault="00834F26" w:rsidP="00834F26">
      <w:pPr>
        <w:numPr>
          <w:ilvl w:val="0"/>
          <w:numId w:val="59"/>
        </w:numPr>
        <w:pBdr>
          <w:top w:val="nil"/>
          <w:left w:val="nil"/>
          <w:bottom w:val="nil"/>
          <w:right w:val="nil"/>
          <w:between w:val="nil"/>
        </w:pBdr>
        <w:tabs>
          <w:tab w:val="left" w:pos="567"/>
          <w:tab w:val="left" w:pos="820"/>
          <w:tab w:val="left" w:pos="993"/>
        </w:tabs>
        <w:suppressAutoHyphens w:val="0"/>
        <w:ind w:firstLine="709"/>
        <w:contextualSpacing/>
        <w:jc w:val="both"/>
        <w:rPr>
          <w:color w:val="auto"/>
        </w:rPr>
      </w:pPr>
      <w:r w:rsidRPr="00805A28">
        <w:rPr>
          <w:color w:val="auto"/>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языке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834F26" w:rsidRPr="00805A28" w:rsidRDefault="00834F26" w:rsidP="00834F26">
      <w:pPr>
        <w:numPr>
          <w:ilvl w:val="0"/>
          <w:numId w:val="59"/>
        </w:numPr>
        <w:pBdr>
          <w:top w:val="nil"/>
          <w:left w:val="nil"/>
          <w:bottom w:val="nil"/>
          <w:right w:val="nil"/>
          <w:between w:val="nil"/>
        </w:pBdr>
        <w:tabs>
          <w:tab w:val="left" w:pos="567"/>
          <w:tab w:val="left" w:pos="820"/>
          <w:tab w:val="left" w:pos="993"/>
        </w:tabs>
        <w:suppressAutoHyphens w:val="0"/>
        <w:ind w:firstLine="709"/>
        <w:contextualSpacing/>
        <w:jc w:val="both"/>
        <w:rPr>
          <w:color w:val="auto"/>
        </w:rPr>
      </w:pPr>
      <w:r w:rsidRPr="00805A28">
        <w:rPr>
          <w:color w:val="auto"/>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 выполнять эти программы на компьютере;</w:t>
      </w:r>
    </w:p>
    <w:p w:rsidR="00834F26" w:rsidRPr="00805A28" w:rsidRDefault="00834F26" w:rsidP="00834F26">
      <w:pPr>
        <w:numPr>
          <w:ilvl w:val="0"/>
          <w:numId w:val="59"/>
        </w:numPr>
        <w:pBdr>
          <w:top w:val="nil"/>
          <w:left w:val="nil"/>
          <w:bottom w:val="nil"/>
          <w:right w:val="nil"/>
          <w:between w:val="nil"/>
        </w:pBdr>
        <w:tabs>
          <w:tab w:val="left" w:pos="567"/>
          <w:tab w:val="left" w:pos="820"/>
          <w:tab w:val="left" w:pos="900"/>
          <w:tab w:val="left" w:pos="993"/>
        </w:tabs>
        <w:suppressAutoHyphens w:val="0"/>
        <w:ind w:firstLine="709"/>
        <w:contextualSpacing/>
        <w:jc w:val="both"/>
        <w:rPr>
          <w:color w:val="auto"/>
        </w:rPr>
      </w:pPr>
      <w:r w:rsidRPr="00805A28">
        <w:rPr>
          <w:color w:val="auto"/>
        </w:rPr>
        <w:t>использовать величины (переменные) различных типов, а также выражения, составленные из этих величин; использовать оператор присваивания;</w:t>
      </w:r>
    </w:p>
    <w:p w:rsidR="00834F26" w:rsidRPr="00805A28" w:rsidRDefault="00834F26" w:rsidP="00834F26">
      <w:pPr>
        <w:numPr>
          <w:ilvl w:val="0"/>
          <w:numId w:val="59"/>
        </w:numPr>
        <w:pBdr>
          <w:top w:val="nil"/>
          <w:left w:val="nil"/>
          <w:bottom w:val="nil"/>
          <w:right w:val="nil"/>
          <w:between w:val="nil"/>
        </w:pBdr>
        <w:tabs>
          <w:tab w:val="left" w:pos="567"/>
          <w:tab w:val="left" w:pos="820"/>
          <w:tab w:val="left" w:pos="993"/>
        </w:tabs>
        <w:suppressAutoHyphens w:val="0"/>
        <w:ind w:firstLine="709"/>
        <w:contextualSpacing/>
        <w:jc w:val="both"/>
        <w:rPr>
          <w:color w:val="auto"/>
        </w:rPr>
      </w:pPr>
      <w:r w:rsidRPr="00805A28">
        <w:rPr>
          <w:color w:val="auto"/>
        </w:rPr>
        <w:t>использовать логические значения, операции и выражения с ними;</w:t>
      </w:r>
    </w:p>
    <w:p w:rsidR="00834F26" w:rsidRPr="00805A28" w:rsidRDefault="00834F26" w:rsidP="00834F26">
      <w:pPr>
        <w:numPr>
          <w:ilvl w:val="0"/>
          <w:numId w:val="59"/>
        </w:numPr>
        <w:pBdr>
          <w:top w:val="nil"/>
          <w:left w:val="nil"/>
          <w:bottom w:val="nil"/>
          <w:right w:val="nil"/>
          <w:between w:val="nil"/>
        </w:pBdr>
        <w:tabs>
          <w:tab w:val="left" w:pos="567"/>
          <w:tab w:val="left" w:pos="820"/>
          <w:tab w:val="left" w:pos="993"/>
        </w:tabs>
        <w:suppressAutoHyphens w:val="0"/>
        <w:ind w:firstLine="709"/>
        <w:contextualSpacing/>
        <w:jc w:val="both"/>
        <w:rPr>
          <w:color w:val="auto"/>
        </w:rPr>
      </w:pPr>
      <w:r w:rsidRPr="00805A28">
        <w:rPr>
          <w:color w:val="auto"/>
        </w:rPr>
        <w:t>записывать на выбранном языке программирования арифметические и логические выражения и вычислять их значения.</w:t>
      </w:r>
    </w:p>
    <w:p w:rsidR="00834F26" w:rsidRPr="00805A28" w:rsidRDefault="00834F26" w:rsidP="00834F26">
      <w:pPr>
        <w:tabs>
          <w:tab w:val="left" w:pos="993"/>
          <w:tab w:val="left" w:pos="1134"/>
        </w:tabs>
        <w:ind w:firstLine="709"/>
        <w:jc w:val="both"/>
        <w:rPr>
          <w:color w:val="auto"/>
        </w:rPr>
      </w:pPr>
    </w:p>
    <w:p w:rsidR="00834F26" w:rsidRPr="00805A28" w:rsidRDefault="00834F26" w:rsidP="00834F26">
      <w:pPr>
        <w:tabs>
          <w:tab w:val="left" w:pos="0"/>
          <w:tab w:val="left" w:pos="1134"/>
        </w:tabs>
        <w:ind w:firstLine="709"/>
        <w:jc w:val="both"/>
        <w:rPr>
          <w:rFonts w:ascii="Times New Roman Полужирный" w:hAnsi="Times New Roman Полужирный"/>
          <w:b/>
          <w:i/>
          <w:color w:val="auto"/>
          <w:spacing w:val="-6"/>
        </w:rPr>
      </w:pPr>
      <w:r w:rsidRPr="00805A28">
        <w:rPr>
          <w:rFonts w:ascii="Times New Roman Полужирный" w:hAnsi="Times New Roman Полужирный"/>
          <w:b/>
          <w:i/>
          <w:color w:val="auto"/>
          <w:spacing w:val="-6"/>
        </w:rPr>
        <w:t>Обучающийся, окончивший 8 класс, получит возможность научиться:</w:t>
      </w:r>
    </w:p>
    <w:p w:rsidR="00834F26" w:rsidRPr="00805A28" w:rsidRDefault="00834F26" w:rsidP="00834F26">
      <w:pPr>
        <w:numPr>
          <w:ilvl w:val="0"/>
          <w:numId w:val="59"/>
        </w:numPr>
        <w:pBdr>
          <w:top w:val="nil"/>
          <w:left w:val="nil"/>
          <w:bottom w:val="nil"/>
          <w:right w:val="nil"/>
          <w:between w:val="nil"/>
        </w:pBdr>
        <w:tabs>
          <w:tab w:val="left" w:pos="567"/>
          <w:tab w:val="left" w:pos="820"/>
          <w:tab w:val="left" w:pos="900"/>
          <w:tab w:val="left" w:pos="993"/>
        </w:tabs>
        <w:suppressAutoHyphens w:val="0"/>
        <w:ind w:firstLine="709"/>
        <w:contextualSpacing/>
        <w:jc w:val="both"/>
        <w:rPr>
          <w:i/>
          <w:color w:val="auto"/>
        </w:rPr>
      </w:pPr>
      <w:r w:rsidRPr="00805A28">
        <w:rPr>
          <w:i/>
          <w:color w:val="auto"/>
        </w:rPr>
        <w:t xml:space="preserve"> узнать о том, что любые данные можно описать, используя алфавит, содержащий только два символа, например, 0 и 1;</w:t>
      </w:r>
    </w:p>
    <w:p w:rsidR="00834F26" w:rsidRPr="00805A28" w:rsidRDefault="00834F26" w:rsidP="00834F26">
      <w:pPr>
        <w:numPr>
          <w:ilvl w:val="0"/>
          <w:numId w:val="59"/>
        </w:numPr>
        <w:pBdr>
          <w:top w:val="nil"/>
          <w:left w:val="nil"/>
          <w:bottom w:val="nil"/>
          <w:right w:val="nil"/>
          <w:between w:val="nil"/>
        </w:pBdr>
        <w:tabs>
          <w:tab w:val="left" w:pos="567"/>
          <w:tab w:val="left" w:pos="820"/>
          <w:tab w:val="left" w:pos="900"/>
          <w:tab w:val="left" w:pos="993"/>
        </w:tabs>
        <w:suppressAutoHyphens w:val="0"/>
        <w:ind w:firstLine="709"/>
        <w:contextualSpacing/>
        <w:jc w:val="both"/>
        <w:rPr>
          <w:i/>
          <w:color w:val="auto"/>
        </w:rPr>
      </w:pPr>
      <w:r w:rsidRPr="00805A28">
        <w:rPr>
          <w:i/>
          <w:color w:val="auto"/>
        </w:rPr>
        <w:lastRenderedPageBreak/>
        <w:t>познакомиться с тем, как информация (данные) представляется в современных компьютерах;</w:t>
      </w:r>
    </w:p>
    <w:p w:rsidR="00834F26" w:rsidRPr="00805A28" w:rsidRDefault="00834F26" w:rsidP="00834F26">
      <w:pPr>
        <w:numPr>
          <w:ilvl w:val="0"/>
          <w:numId w:val="59"/>
        </w:numPr>
        <w:pBdr>
          <w:top w:val="nil"/>
          <w:left w:val="nil"/>
          <w:bottom w:val="nil"/>
          <w:right w:val="nil"/>
          <w:between w:val="nil"/>
        </w:pBdr>
        <w:tabs>
          <w:tab w:val="left" w:pos="567"/>
          <w:tab w:val="left" w:pos="820"/>
          <w:tab w:val="left" w:pos="900"/>
          <w:tab w:val="left" w:pos="993"/>
        </w:tabs>
        <w:suppressAutoHyphens w:val="0"/>
        <w:ind w:firstLine="709"/>
        <w:contextualSpacing/>
        <w:jc w:val="both"/>
        <w:rPr>
          <w:i/>
          <w:color w:val="auto"/>
        </w:rPr>
      </w:pPr>
      <w:r w:rsidRPr="00805A28">
        <w:rPr>
          <w:i/>
          <w:color w:val="auto"/>
        </w:rPr>
        <w:t>научиться систематизировать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применением средств информационных технологий;</w:t>
      </w:r>
    </w:p>
    <w:p w:rsidR="00834F26" w:rsidRDefault="00834F26" w:rsidP="00834F26">
      <w:pPr>
        <w:numPr>
          <w:ilvl w:val="0"/>
          <w:numId w:val="59"/>
        </w:numPr>
        <w:pBdr>
          <w:top w:val="nil"/>
          <w:left w:val="nil"/>
          <w:bottom w:val="nil"/>
          <w:right w:val="nil"/>
          <w:between w:val="nil"/>
        </w:pBdr>
        <w:tabs>
          <w:tab w:val="left" w:pos="567"/>
          <w:tab w:val="left" w:pos="820"/>
          <w:tab w:val="left" w:pos="900"/>
          <w:tab w:val="left" w:pos="993"/>
        </w:tabs>
        <w:suppressAutoHyphens w:val="0"/>
        <w:ind w:firstLine="709"/>
        <w:contextualSpacing/>
        <w:jc w:val="both"/>
        <w:rPr>
          <w:i/>
          <w:color w:val="auto"/>
        </w:rPr>
      </w:pPr>
      <w:r w:rsidRPr="00805A28">
        <w:rPr>
          <w:i/>
          <w:color w:val="auto"/>
        </w:rPr>
        <w:t>закрепить представления о требованиях техники безопасности, гигиены, эргономики и ресурсосбережения при работе со средствами информационных и коммуникационных технологий.</w:t>
      </w:r>
    </w:p>
    <w:p w:rsidR="00834F26" w:rsidRPr="00805A28" w:rsidRDefault="00834F26" w:rsidP="00834F26">
      <w:pPr>
        <w:pStyle w:val="1111"/>
        <w:ind w:left="1080"/>
        <w:rPr>
          <w:sz w:val="24"/>
          <w:szCs w:val="24"/>
        </w:rPr>
      </w:pPr>
      <w:r w:rsidRPr="00805A28">
        <w:rPr>
          <w:sz w:val="24"/>
          <w:szCs w:val="24"/>
        </w:rPr>
        <w:t>Содержание учебного предмета</w:t>
      </w:r>
      <w:r>
        <w:rPr>
          <w:sz w:val="24"/>
          <w:szCs w:val="24"/>
        </w:rPr>
        <w:t>.8 класс.</w:t>
      </w:r>
    </w:p>
    <w:tbl>
      <w:tblPr>
        <w:tblW w:w="1090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5"/>
        <w:gridCol w:w="3234"/>
        <w:gridCol w:w="7229"/>
      </w:tblGrid>
      <w:tr w:rsidR="00834F26" w:rsidRPr="00805A28" w:rsidTr="00834F26">
        <w:tc>
          <w:tcPr>
            <w:tcW w:w="445" w:type="dxa"/>
            <w:tcBorders>
              <w:top w:val="single" w:sz="4" w:space="0" w:color="000000"/>
              <w:left w:val="single" w:sz="4" w:space="0" w:color="000000"/>
              <w:bottom w:val="single" w:sz="4" w:space="0" w:color="000000"/>
              <w:right w:val="single" w:sz="4" w:space="0" w:color="000000"/>
            </w:tcBorders>
            <w:vAlign w:val="center"/>
          </w:tcPr>
          <w:p w:rsidR="00834F26" w:rsidRPr="00805A28" w:rsidRDefault="00834F26" w:rsidP="004B429F">
            <w:pPr>
              <w:tabs>
                <w:tab w:val="left" w:pos="0"/>
              </w:tabs>
              <w:jc w:val="center"/>
              <w:rPr>
                <w:color w:val="000000" w:themeColor="text1"/>
              </w:rPr>
            </w:pPr>
            <w:r w:rsidRPr="00805A28">
              <w:rPr>
                <w:color w:val="000000" w:themeColor="text1"/>
              </w:rPr>
              <w:t>№</w:t>
            </w:r>
          </w:p>
        </w:tc>
        <w:tc>
          <w:tcPr>
            <w:tcW w:w="3234" w:type="dxa"/>
            <w:tcBorders>
              <w:top w:val="single" w:sz="4" w:space="0" w:color="000000"/>
              <w:left w:val="single" w:sz="4" w:space="0" w:color="000000"/>
              <w:bottom w:val="single" w:sz="4" w:space="0" w:color="000000"/>
              <w:right w:val="single" w:sz="4" w:space="0" w:color="000000"/>
            </w:tcBorders>
            <w:vAlign w:val="center"/>
          </w:tcPr>
          <w:p w:rsidR="00834F26" w:rsidRPr="00805A28" w:rsidRDefault="00834F26" w:rsidP="004B429F">
            <w:pPr>
              <w:tabs>
                <w:tab w:val="left" w:pos="0"/>
              </w:tabs>
              <w:jc w:val="center"/>
              <w:rPr>
                <w:color w:val="000000" w:themeColor="text1"/>
              </w:rPr>
            </w:pPr>
            <w:r w:rsidRPr="00805A28">
              <w:rPr>
                <w:color w:val="000000" w:themeColor="text1"/>
              </w:rPr>
              <w:t>Названия темы (раздела)</w:t>
            </w:r>
          </w:p>
        </w:tc>
        <w:tc>
          <w:tcPr>
            <w:tcW w:w="7229" w:type="dxa"/>
            <w:tcBorders>
              <w:top w:val="single" w:sz="4" w:space="0" w:color="000000"/>
              <w:left w:val="single" w:sz="4" w:space="0" w:color="000000"/>
              <w:bottom w:val="single" w:sz="4" w:space="0" w:color="000000"/>
              <w:right w:val="single" w:sz="4" w:space="0" w:color="000000"/>
            </w:tcBorders>
            <w:vAlign w:val="center"/>
          </w:tcPr>
          <w:p w:rsidR="00834F26" w:rsidRPr="00805A28" w:rsidRDefault="00834F26" w:rsidP="004B429F">
            <w:pPr>
              <w:tabs>
                <w:tab w:val="left" w:pos="0"/>
              </w:tabs>
              <w:jc w:val="center"/>
              <w:rPr>
                <w:color w:val="000000" w:themeColor="text1"/>
              </w:rPr>
            </w:pPr>
            <w:r w:rsidRPr="00805A28">
              <w:rPr>
                <w:color w:val="000000" w:themeColor="text1"/>
              </w:rPr>
              <w:t>Основное содержание</w:t>
            </w:r>
          </w:p>
        </w:tc>
      </w:tr>
      <w:tr w:rsidR="00834F26" w:rsidRPr="00805A28" w:rsidTr="00834F26">
        <w:trPr>
          <w:trHeight w:val="240"/>
        </w:trPr>
        <w:tc>
          <w:tcPr>
            <w:tcW w:w="10908" w:type="dxa"/>
            <w:gridSpan w:val="3"/>
            <w:tcBorders>
              <w:top w:val="single" w:sz="4" w:space="0" w:color="000000"/>
              <w:left w:val="single" w:sz="4" w:space="0" w:color="000000"/>
              <w:bottom w:val="single" w:sz="4" w:space="0" w:color="000000"/>
              <w:right w:val="single" w:sz="4" w:space="0" w:color="000000"/>
            </w:tcBorders>
            <w:vAlign w:val="center"/>
          </w:tcPr>
          <w:p w:rsidR="00834F26" w:rsidRPr="00805A28" w:rsidRDefault="00834F26" w:rsidP="004B429F">
            <w:pPr>
              <w:tabs>
                <w:tab w:val="left" w:pos="0"/>
              </w:tabs>
              <w:jc w:val="center"/>
              <w:rPr>
                <w:color w:val="000000" w:themeColor="text1"/>
              </w:rPr>
            </w:pPr>
            <w:r w:rsidRPr="00805A28">
              <w:rPr>
                <w:color w:val="000000" w:themeColor="text1"/>
              </w:rPr>
              <w:t>Раздел 1. Введение в информатику</w:t>
            </w:r>
          </w:p>
        </w:tc>
      </w:tr>
      <w:tr w:rsidR="00834F26" w:rsidRPr="00805A28" w:rsidTr="00834F26">
        <w:tc>
          <w:tcPr>
            <w:tcW w:w="445" w:type="dxa"/>
            <w:tcBorders>
              <w:top w:val="single" w:sz="4" w:space="0" w:color="000000"/>
              <w:left w:val="single" w:sz="4" w:space="0" w:color="000000"/>
              <w:bottom w:val="single" w:sz="4" w:space="0" w:color="000000"/>
              <w:right w:val="single" w:sz="4" w:space="0" w:color="000000"/>
            </w:tcBorders>
          </w:tcPr>
          <w:p w:rsidR="00834F26" w:rsidRPr="00805A28" w:rsidRDefault="00834F26" w:rsidP="004B429F">
            <w:pPr>
              <w:tabs>
                <w:tab w:val="left" w:pos="0"/>
              </w:tabs>
              <w:jc w:val="both"/>
              <w:rPr>
                <w:color w:val="000000" w:themeColor="text1"/>
              </w:rPr>
            </w:pPr>
            <w:r w:rsidRPr="00805A28">
              <w:rPr>
                <w:color w:val="000000" w:themeColor="text1"/>
              </w:rPr>
              <w:t>1</w:t>
            </w:r>
          </w:p>
        </w:tc>
        <w:tc>
          <w:tcPr>
            <w:tcW w:w="3234" w:type="dxa"/>
            <w:tcBorders>
              <w:top w:val="single" w:sz="4" w:space="0" w:color="000000"/>
              <w:left w:val="single" w:sz="4" w:space="0" w:color="000000"/>
              <w:bottom w:val="single" w:sz="4" w:space="0" w:color="000000"/>
              <w:right w:val="single" w:sz="4" w:space="0" w:color="000000"/>
            </w:tcBorders>
          </w:tcPr>
          <w:p w:rsidR="00834F26" w:rsidRPr="00805A28" w:rsidRDefault="00834F26" w:rsidP="004B429F">
            <w:pPr>
              <w:tabs>
                <w:tab w:val="left" w:pos="0"/>
              </w:tabs>
              <w:rPr>
                <w:color w:val="000000" w:themeColor="text1"/>
              </w:rPr>
            </w:pPr>
            <w:r w:rsidRPr="00805A28">
              <w:rPr>
                <w:color w:val="000000" w:themeColor="text1"/>
              </w:rPr>
              <w:t>Введение. Цели изучения курса информатики</w:t>
            </w:r>
          </w:p>
        </w:tc>
        <w:tc>
          <w:tcPr>
            <w:tcW w:w="7229" w:type="dxa"/>
            <w:tcBorders>
              <w:top w:val="single" w:sz="4" w:space="0" w:color="000000"/>
              <w:left w:val="single" w:sz="4" w:space="0" w:color="000000"/>
              <w:bottom w:val="single" w:sz="4" w:space="0" w:color="000000"/>
              <w:right w:val="single" w:sz="4" w:space="0" w:color="000000"/>
            </w:tcBorders>
          </w:tcPr>
          <w:p w:rsidR="00834F26" w:rsidRPr="00805A28" w:rsidRDefault="00834F26" w:rsidP="004B429F">
            <w:pPr>
              <w:tabs>
                <w:tab w:val="left" w:pos="0"/>
              </w:tabs>
              <w:jc w:val="both"/>
              <w:rPr>
                <w:color w:val="000000" w:themeColor="text1"/>
              </w:rPr>
            </w:pPr>
            <w:r w:rsidRPr="00805A28">
              <w:rPr>
                <w:color w:val="000000" w:themeColor="text1"/>
              </w:rPr>
              <w:t>Информатика как наука. Информация – одно из основных обобщающих понятий современной науки. Техника безопасности и организация рабочего места</w:t>
            </w:r>
          </w:p>
        </w:tc>
      </w:tr>
      <w:tr w:rsidR="00834F26" w:rsidRPr="00805A28" w:rsidTr="00834F26">
        <w:trPr>
          <w:trHeight w:val="240"/>
        </w:trPr>
        <w:tc>
          <w:tcPr>
            <w:tcW w:w="10908" w:type="dxa"/>
            <w:gridSpan w:val="3"/>
            <w:tcBorders>
              <w:top w:val="single" w:sz="4" w:space="0" w:color="000000"/>
              <w:left w:val="single" w:sz="4" w:space="0" w:color="000000"/>
              <w:bottom w:val="single" w:sz="4" w:space="0" w:color="000000"/>
              <w:right w:val="single" w:sz="4" w:space="0" w:color="000000"/>
            </w:tcBorders>
          </w:tcPr>
          <w:p w:rsidR="00834F26" w:rsidRPr="00805A28" w:rsidRDefault="00834F26" w:rsidP="004B429F">
            <w:pPr>
              <w:tabs>
                <w:tab w:val="left" w:pos="0"/>
              </w:tabs>
              <w:jc w:val="center"/>
              <w:rPr>
                <w:color w:val="000000" w:themeColor="text1"/>
              </w:rPr>
            </w:pPr>
            <w:r w:rsidRPr="00805A28">
              <w:rPr>
                <w:color w:val="000000" w:themeColor="text1"/>
              </w:rPr>
              <w:t>Раздел 2. Информационные и коммуникационные технологии</w:t>
            </w:r>
          </w:p>
        </w:tc>
      </w:tr>
      <w:tr w:rsidR="00834F26" w:rsidRPr="00805A28" w:rsidTr="00834F26">
        <w:tc>
          <w:tcPr>
            <w:tcW w:w="445" w:type="dxa"/>
            <w:tcBorders>
              <w:top w:val="single" w:sz="4" w:space="0" w:color="000000"/>
              <w:left w:val="single" w:sz="4" w:space="0" w:color="000000"/>
              <w:bottom w:val="single" w:sz="4" w:space="0" w:color="000000"/>
              <w:right w:val="single" w:sz="4" w:space="0" w:color="000000"/>
            </w:tcBorders>
          </w:tcPr>
          <w:p w:rsidR="00834F26" w:rsidRPr="00805A28" w:rsidRDefault="00834F26" w:rsidP="004B429F">
            <w:pPr>
              <w:tabs>
                <w:tab w:val="left" w:pos="0"/>
              </w:tabs>
              <w:jc w:val="both"/>
              <w:rPr>
                <w:color w:val="000000" w:themeColor="text1"/>
              </w:rPr>
            </w:pPr>
            <w:r w:rsidRPr="00805A28">
              <w:rPr>
                <w:color w:val="000000" w:themeColor="text1"/>
              </w:rPr>
              <w:t>2</w:t>
            </w:r>
          </w:p>
        </w:tc>
        <w:tc>
          <w:tcPr>
            <w:tcW w:w="3234" w:type="dxa"/>
            <w:tcBorders>
              <w:top w:val="single" w:sz="4" w:space="0" w:color="000000"/>
              <w:left w:val="single" w:sz="4" w:space="0" w:color="000000"/>
              <w:bottom w:val="single" w:sz="4" w:space="0" w:color="000000"/>
              <w:right w:val="single" w:sz="4" w:space="0" w:color="000000"/>
            </w:tcBorders>
          </w:tcPr>
          <w:p w:rsidR="00834F26" w:rsidRPr="00805A28" w:rsidRDefault="00834F26" w:rsidP="004B429F">
            <w:pPr>
              <w:tabs>
                <w:tab w:val="left" w:pos="0"/>
              </w:tabs>
              <w:rPr>
                <w:color w:val="000000" w:themeColor="text1"/>
              </w:rPr>
            </w:pPr>
            <w:r w:rsidRPr="00805A28">
              <w:rPr>
                <w:color w:val="000000" w:themeColor="text1"/>
              </w:rPr>
              <w:t>Тема 1. Математические основы информатики</w:t>
            </w:r>
          </w:p>
        </w:tc>
        <w:tc>
          <w:tcPr>
            <w:tcW w:w="7229" w:type="dxa"/>
            <w:tcBorders>
              <w:top w:val="single" w:sz="4" w:space="0" w:color="000000"/>
              <w:left w:val="single" w:sz="4" w:space="0" w:color="000000"/>
              <w:bottom w:val="single" w:sz="4" w:space="0" w:color="000000"/>
              <w:right w:val="single" w:sz="4" w:space="0" w:color="000000"/>
            </w:tcBorders>
          </w:tcPr>
          <w:p w:rsidR="00834F26" w:rsidRPr="00805A28" w:rsidRDefault="00834F26" w:rsidP="004B429F">
            <w:pPr>
              <w:jc w:val="both"/>
              <w:rPr>
                <w:color w:val="000000" w:themeColor="text1"/>
              </w:rPr>
            </w:pPr>
            <w:r w:rsidRPr="00805A28">
              <w:rPr>
                <w:color w:val="000000" w:themeColor="text1"/>
              </w:rPr>
              <w:t xml:space="preserve">Общие сведения о системах счисления: позиционные и непозиционные системы счисления, примеры представления чисел; основание и алфавит в позиционных системах счисления, краткая и развернутая формы записи чисел в позиционных системах счисления. Двоичная система счисления: запись целых чисел в пределах от 0 до 1024, перевод натуральных чисел из десятичной системы счисления </w:t>
            </w:r>
            <w:proofErr w:type="gramStart"/>
            <w:r w:rsidRPr="00805A28">
              <w:rPr>
                <w:color w:val="000000" w:themeColor="text1"/>
              </w:rPr>
              <w:t>в</w:t>
            </w:r>
            <w:proofErr w:type="gramEnd"/>
            <w:r w:rsidRPr="00805A28">
              <w:rPr>
                <w:color w:val="000000" w:themeColor="text1"/>
              </w:rPr>
              <w:t xml:space="preserve"> двоичную и из двоичной в десятичную. Двоичная арифметика. </w:t>
            </w:r>
            <w:proofErr w:type="gramStart"/>
            <w:r w:rsidRPr="00805A28">
              <w:rPr>
                <w:color w:val="000000" w:themeColor="text1"/>
              </w:rPr>
              <w:t>Восьмеричная</w:t>
            </w:r>
            <w:proofErr w:type="gramEnd"/>
            <w:r w:rsidRPr="00805A28">
              <w:rPr>
                <w:color w:val="000000" w:themeColor="text1"/>
              </w:rPr>
              <w:t xml:space="preserve"> и шестнадцатеричная системы счисления: перевод натуральных чисел из десятичной системы счисления в восьмеричную, шестнадцатеричную и обратно. «Компьютерные» системы счисления. Правило перевода целых десятичных чисел в систему счисления с основанием </w:t>
            </w:r>
            <w:proofErr w:type="spellStart"/>
            <w:r w:rsidRPr="00805A28">
              <w:rPr>
                <w:color w:val="000000" w:themeColor="text1"/>
              </w:rPr>
              <w:t>q</w:t>
            </w:r>
            <w:proofErr w:type="spellEnd"/>
            <w:r w:rsidRPr="00805A28">
              <w:rPr>
                <w:color w:val="000000" w:themeColor="text1"/>
              </w:rPr>
              <w:t xml:space="preserve">. Перевод натуральных чисел из двоичной системы счисления в </w:t>
            </w:r>
            <w:proofErr w:type="gramStart"/>
            <w:r w:rsidRPr="00805A28">
              <w:rPr>
                <w:color w:val="000000" w:themeColor="text1"/>
              </w:rPr>
              <w:t>восьмеричную</w:t>
            </w:r>
            <w:proofErr w:type="gramEnd"/>
            <w:r w:rsidRPr="00805A28">
              <w:rPr>
                <w:color w:val="000000" w:themeColor="text1"/>
              </w:rPr>
              <w:t xml:space="preserve"> и шестнадцатеричную и обратно. Двоичная арифметика</w:t>
            </w:r>
            <w:r w:rsidRPr="00805A28">
              <w:rPr>
                <w:i/>
                <w:color w:val="000000" w:themeColor="text1"/>
              </w:rPr>
              <w:t>. Арифметические действия в системах счисления.</w:t>
            </w:r>
            <w:r w:rsidRPr="00805A28">
              <w:rPr>
                <w:color w:val="000000" w:themeColor="text1"/>
              </w:rPr>
              <w:t xml:space="preserve"> Представление целых и вещественных чисел в компьютере. Элементы теории множеств и комбинаторики (множество, операции над множествами, правила суммы и произведения). Высказывания простые и сложные, диаграммы Эйлера-Венна, логические значения высказываний. </w:t>
            </w:r>
            <w:proofErr w:type="gramStart"/>
            <w:r w:rsidRPr="00805A28">
              <w:rPr>
                <w:color w:val="000000" w:themeColor="text1"/>
              </w:rPr>
              <w:t>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roofErr w:type="gramEnd"/>
            <w:r w:rsidRPr="00805A28">
              <w:rPr>
                <w:color w:val="000000" w:themeColor="text1"/>
              </w:rPr>
              <w:t xml:space="preserve"> Построение таблиц истинности для логических выражений. Свойства логических операций. Решение логических задач. Логические элементы </w:t>
            </w:r>
          </w:p>
        </w:tc>
      </w:tr>
      <w:tr w:rsidR="00834F26" w:rsidRPr="00805A28" w:rsidTr="00834F26">
        <w:trPr>
          <w:trHeight w:val="240"/>
        </w:trPr>
        <w:tc>
          <w:tcPr>
            <w:tcW w:w="10908" w:type="dxa"/>
            <w:gridSpan w:val="3"/>
            <w:tcBorders>
              <w:top w:val="single" w:sz="4" w:space="0" w:color="000000"/>
              <w:left w:val="single" w:sz="4" w:space="0" w:color="000000"/>
              <w:bottom w:val="single" w:sz="4" w:space="0" w:color="000000"/>
              <w:right w:val="single" w:sz="4" w:space="0" w:color="000000"/>
            </w:tcBorders>
          </w:tcPr>
          <w:p w:rsidR="00834F26" w:rsidRPr="00805A28" w:rsidRDefault="00834F26" w:rsidP="004B429F">
            <w:pPr>
              <w:tabs>
                <w:tab w:val="left" w:pos="0"/>
              </w:tabs>
              <w:jc w:val="center"/>
              <w:rPr>
                <w:color w:val="000000" w:themeColor="text1"/>
              </w:rPr>
            </w:pPr>
            <w:r w:rsidRPr="00805A28">
              <w:rPr>
                <w:color w:val="000000" w:themeColor="text1"/>
              </w:rPr>
              <w:t>Раздел 3. Алгоритмы и начала программирования</w:t>
            </w:r>
          </w:p>
        </w:tc>
      </w:tr>
      <w:tr w:rsidR="00834F26" w:rsidRPr="00805A28" w:rsidTr="00834F26">
        <w:tc>
          <w:tcPr>
            <w:tcW w:w="445" w:type="dxa"/>
            <w:tcBorders>
              <w:top w:val="single" w:sz="4" w:space="0" w:color="000000"/>
              <w:left w:val="single" w:sz="4" w:space="0" w:color="000000"/>
              <w:bottom w:val="single" w:sz="4" w:space="0" w:color="000000"/>
              <w:right w:val="single" w:sz="4" w:space="0" w:color="000000"/>
            </w:tcBorders>
          </w:tcPr>
          <w:p w:rsidR="00834F26" w:rsidRPr="00805A28" w:rsidRDefault="00834F26" w:rsidP="004B429F">
            <w:pPr>
              <w:tabs>
                <w:tab w:val="left" w:pos="0"/>
              </w:tabs>
              <w:jc w:val="both"/>
              <w:rPr>
                <w:color w:val="000000" w:themeColor="text1"/>
              </w:rPr>
            </w:pPr>
            <w:r w:rsidRPr="00805A28">
              <w:rPr>
                <w:color w:val="000000" w:themeColor="text1"/>
              </w:rPr>
              <w:t>3</w:t>
            </w:r>
          </w:p>
        </w:tc>
        <w:tc>
          <w:tcPr>
            <w:tcW w:w="3234" w:type="dxa"/>
            <w:tcBorders>
              <w:top w:val="single" w:sz="4" w:space="0" w:color="000000"/>
              <w:left w:val="single" w:sz="4" w:space="0" w:color="000000"/>
              <w:bottom w:val="single" w:sz="4" w:space="0" w:color="000000"/>
              <w:right w:val="single" w:sz="4" w:space="0" w:color="000000"/>
            </w:tcBorders>
          </w:tcPr>
          <w:p w:rsidR="00834F26" w:rsidRPr="00805A28" w:rsidRDefault="00834F26" w:rsidP="004B429F">
            <w:pPr>
              <w:tabs>
                <w:tab w:val="left" w:pos="0"/>
              </w:tabs>
              <w:rPr>
                <w:color w:val="000000" w:themeColor="text1"/>
              </w:rPr>
            </w:pPr>
            <w:r w:rsidRPr="00805A28">
              <w:rPr>
                <w:color w:val="000000" w:themeColor="text1"/>
              </w:rPr>
              <w:t>Тема 2. Основы алгоритмизации</w:t>
            </w:r>
          </w:p>
        </w:tc>
        <w:tc>
          <w:tcPr>
            <w:tcW w:w="7229" w:type="dxa"/>
            <w:tcBorders>
              <w:top w:val="single" w:sz="4" w:space="0" w:color="000000"/>
              <w:left w:val="single" w:sz="4" w:space="0" w:color="000000"/>
              <w:bottom w:val="single" w:sz="4" w:space="0" w:color="000000"/>
              <w:right w:val="single" w:sz="4" w:space="0" w:color="000000"/>
            </w:tcBorders>
          </w:tcPr>
          <w:p w:rsidR="00834F26" w:rsidRPr="00805A28" w:rsidRDefault="00834F26" w:rsidP="004B429F">
            <w:pPr>
              <w:jc w:val="both"/>
              <w:rPr>
                <w:color w:val="000000" w:themeColor="text1"/>
              </w:rPr>
            </w:pPr>
            <w:r w:rsidRPr="00805A28">
              <w:rPr>
                <w:color w:val="000000" w:themeColor="text1"/>
              </w:rPr>
              <w:t xml:space="preserve">Алгоритмы и 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 Алгоритм как план управления исполнителем (исполнителями). Способы записи алгоритмов: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w:t>
            </w:r>
            <w:r w:rsidRPr="00805A28">
              <w:rPr>
                <w:color w:val="000000" w:themeColor="text1"/>
              </w:rPr>
              <w:lastRenderedPageBreak/>
              <w:t xml:space="preserve">выполняющими команды. Программное управление исполнителем. </w:t>
            </w:r>
            <w:r w:rsidRPr="00805A28">
              <w:rPr>
                <w:i/>
                <w:color w:val="000000" w:themeColor="text1"/>
              </w:rPr>
              <w:t xml:space="preserve">Программное управление самодвижущимся роботом. </w:t>
            </w:r>
            <w:r w:rsidRPr="00805A28">
              <w:rPr>
                <w:color w:val="000000" w:themeColor="text1"/>
              </w:rPr>
              <w:t xml:space="preserve">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 Объекты алгоритмов. Алгоритмические конструкции «следование», ограниченность линейных алгоритмов: невозможность предусмотреть зависимость последовательности выполняемых действий от исходных данных; «ветвление» (полная и сокращенная форма), выполнение и невыполнения условия (истинность и ложность высказывания), простые и составные условия, запись составных условий; «повторение». Цикл с заданным условием продолжения работы. Цикл с заданным условием окончания работы. Цикл с заданным числом повторений. </w:t>
            </w:r>
            <w:r w:rsidRPr="00805A28">
              <w:rPr>
                <w:i/>
                <w:color w:val="000000" w:themeColor="text1"/>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tc>
      </w:tr>
      <w:tr w:rsidR="00834F26" w:rsidRPr="00805A28" w:rsidTr="00834F26">
        <w:tc>
          <w:tcPr>
            <w:tcW w:w="445" w:type="dxa"/>
            <w:tcBorders>
              <w:top w:val="single" w:sz="4" w:space="0" w:color="000000"/>
              <w:left w:val="single" w:sz="4" w:space="0" w:color="000000"/>
              <w:bottom w:val="single" w:sz="4" w:space="0" w:color="000000"/>
              <w:right w:val="single" w:sz="4" w:space="0" w:color="000000"/>
            </w:tcBorders>
          </w:tcPr>
          <w:p w:rsidR="00834F26" w:rsidRPr="00805A28" w:rsidRDefault="00834F26" w:rsidP="004B429F">
            <w:pPr>
              <w:tabs>
                <w:tab w:val="left" w:pos="0"/>
              </w:tabs>
              <w:jc w:val="both"/>
              <w:rPr>
                <w:color w:val="000000" w:themeColor="text1"/>
              </w:rPr>
            </w:pPr>
            <w:r w:rsidRPr="00805A28">
              <w:rPr>
                <w:color w:val="000000" w:themeColor="text1"/>
              </w:rPr>
              <w:lastRenderedPageBreak/>
              <w:t>4</w:t>
            </w:r>
          </w:p>
        </w:tc>
        <w:tc>
          <w:tcPr>
            <w:tcW w:w="3234" w:type="dxa"/>
            <w:tcBorders>
              <w:top w:val="single" w:sz="4" w:space="0" w:color="000000"/>
              <w:left w:val="single" w:sz="4" w:space="0" w:color="000000"/>
              <w:bottom w:val="single" w:sz="4" w:space="0" w:color="000000"/>
              <w:right w:val="single" w:sz="4" w:space="0" w:color="000000"/>
            </w:tcBorders>
          </w:tcPr>
          <w:p w:rsidR="00834F26" w:rsidRPr="00805A28" w:rsidRDefault="00834F26" w:rsidP="004B429F">
            <w:pPr>
              <w:tabs>
                <w:tab w:val="left" w:pos="0"/>
              </w:tabs>
              <w:rPr>
                <w:color w:val="000000" w:themeColor="text1"/>
              </w:rPr>
            </w:pPr>
            <w:r w:rsidRPr="00805A28">
              <w:rPr>
                <w:color w:val="000000" w:themeColor="text1"/>
              </w:rPr>
              <w:t>Тема 3. Начала программирования</w:t>
            </w:r>
          </w:p>
        </w:tc>
        <w:tc>
          <w:tcPr>
            <w:tcW w:w="7229" w:type="dxa"/>
            <w:tcBorders>
              <w:top w:val="single" w:sz="4" w:space="0" w:color="000000"/>
              <w:left w:val="single" w:sz="4" w:space="0" w:color="000000"/>
              <w:bottom w:val="single" w:sz="4" w:space="0" w:color="000000"/>
              <w:right w:val="single" w:sz="4" w:space="0" w:color="000000"/>
            </w:tcBorders>
          </w:tcPr>
          <w:p w:rsidR="00834F26" w:rsidRPr="00805A28" w:rsidRDefault="00834F26" w:rsidP="004B429F">
            <w:pPr>
              <w:jc w:val="both"/>
              <w:rPr>
                <w:color w:val="000000" w:themeColor="text1"/>
              </w:rPr>
            </w:pPr>
            <w:r w:rsidRPr="00805A28">
              <w:rPr>
                <w:color w:val="000000" w:themeColor="text1"/>
              </w:rPr>
              <w:t>Системы программирования. Средства создания и выполнения программ. Понятие об этапах разработки программ и приемах отладки программ. Общие сведения о языке программирования Паскаль. Организация ввода и вывода данных. Программирование линейных алгоритмов. Программирование разветвляющихся алгоритмов, условный оператор. Составной условный оператор, многообразие способов записи ветвлений. Программирование циклов с заданным условием продолжения работы. Программирование циклов с заданным условием окончания работы. Программирование циклов с заданным числом повторений. Различные варианты программирования циклического алгоритма.</w:t>
            </w:r>
          </w:p>
        </w:tc>
      </w:tr>
    </w:tbl>
    <w:p w:rsidR="00E511E7" w:rsidRDefault="00E511E7" w:rsidP="00E511E7">
      <w:pPr>
        <w:pStyle w:val="aff6"/>
        <w:spacing w:after="0"/>
        <w:jc w:val="both"/>
        <w:rPr>
          <w:b/>
          <w:bCs/>
          <w:sz w:val="32"/>
          <w:szCs w:val="32"/>
          <w:u w:val="single"/>
        </w:rPr>
      </w:pPr>
    </w:p>
    <w:p w:rsidR="0003709C" w:rsidRPr="00E511E7" w:rsidRDefault="00E511E7" w:rsidP="00E511E7">
      <w:pPr>
        <w:pStyle w:val="1"/>
        <w:rPr>
          <w:smallCaps/>
        </w:rPr>
      </w:pPr>
      <w:r w:rsidRPr="00E511E7">
        <w:rPr>
          <w:smallCaps/>
          <w:kern w:val="28"/>
        </w:rPr>
        <w:t xml:space="preserve"> 3.</w:t>
      </w:r>
      <w:r w:rsidR="001C4383" w:rsidRPr="00E511E7">
        <w:rPr>
          <w:smallCaps/>
        </w:rPr>
        <w:t>тематический план</w:t>
      </w:r>
      <w:r w:rsidR="00EC2CE2" w:rsidRPr="00E511E7">
        <w:rPr>
          <w:smallCaps/>
        </w:rPr>
        <w:t xml:space="preserve">, с указанием количества часов </w:t>
      </w:r>
    </w:p>
    <w:p w:rsidR="0003709C" w:rsidRPr="00EC2CE2" w:rsidRDefault="001C4383" w:rsidP="00EC2CE2">
      <w:pPr>
        <w:jc w:val="center"/>
        <w:rPr>
          <w:b/>
        </w:rPr>
      </w:pPr>
      <w:r w:rsidRPr="00EC2CE2">
        <w:rPr>
          <w:b/>
        </w:rPr>
        <w:t>5-6 класс</w:t>
      </w:r>
    </w:p>
    <w:p w:rsidR="0003709C" w:rsidRPr="00EC2CE2" w:rsidRDefault="0003709C" w:rsidP="00EC2CE2">
      <w:pPr>
        <w:jc w:val="center"/>
        <w:rPr>
          <w:b/>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tblPr>
      <w:tblGrid>
        <w:gridCol w:w="537"/>
        <w:gridCol w:w="3848"/>
        <w:gridCol w:w="985"/>
        <w:gridCol w:w="1215"/>
        <w:gridCol w:w="1595"/>
        <w:gridCol w:w="1110"/>
        <w:gridCol w:w="1117"/>
      </w:tblGrid>
      <w:tr w:rsidR="0003709C" w:rsidRPr="00EC2CE2">
        <w:trPr>
          <w:jc w:val="center"/>
        </w:trPr>
        <w:tc>
          <w:tcPr>
            <w:tcW w:w="65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3709C" w:rsidRPr="00EC2CE2" w:rsidRDefault="001C4383" w:rsidP="00EC2CE2">
            <w:pPr>
              <w:jc w:val="center"/>
              <w:rPr>
                <w:b/>
              </w:rPr>
            </w:pPr>
            <w:r w:rsidRPr="00EC2CE2">
              <w:rPr>
                <w:b/>
              </w:rPr>
              <w:t>№</w:t>
            </w:r>
          </w:p>
        </w:tc>
        <w:tc>
          <w:tcPr>
            <w:tcW w:w="617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3709C" w:rsidRPr="00EC2CE2" w:rsidRDefault="001C4383" w:rsidP="00EC2CE2">
            <w:pPr>
              <w:jc w:val="center"/>
              <w:rPr>
                <w:b/>
              </w:rPr>
            </w:pPr>
            <w:r w:rsidRPr="00EC2CE2">
              <w:rPr>
                <w:b/>
              </w:rPr>
              <w:t>Название темы</w:t>
            </w:r>
          </w:p>
        </w:tc>
        <w:tc>
          <w:tcPr>
            <w:tcW w:w="4715"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3709C" w:rsidRPr="00EC2CE2" w:rsidRDefault="001C4383" w:rsidP="00EC2CE2">
            <w:pPr>
              <w:jc w:val="center"/>
              <w:rPr>
                <w:b/>
              </w:rPr>
            </w:pPr>
            <w:r w:rsidRPr="00EC2CE2">
              <w:rPr>
                <w:b/>
              </w:rPr>
              <w:t>Количество часов</w:t>
            </w:r>
          </w:p>
        </w:tc>
        <w:tc>
          <w:tcPr>
            <w:tcW w:w="150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3709C" w:rsidRPr="00EC2CE2" w:rsidRDefault="001C4383" w:rsidP="00EC2CE2">
            <w:pPr>
              <w:jc w:val="center"/>
              <w:rPr>
                <w:b/>
              </w:rPr>
            </w:pPr>
            <w:r w:rsidRPr="00EC2CE2">
              <w:rPr>
                <w:b/>
              </w:rPr>
              <w:t>5 класс</w:t>
            </w:r>
          </w:p>
        </w:tc>
        <w:tc>
          <w:tcPr>
            <w:tcW w:w="15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3709C" w:rsidRPr="00EC2CE2" w:rsidRDefault="001C4383" w:rsidP="00EC2CE2">
            <w:pPr>
              <w:jc w:val="center"/>
              <w:rPr>
                <w:b/>
              </w:rPr>
            </w:pPr>
            <w:r w:rsidRPr="00EC2CE2">
              <w:rPr>
                <w:b/>
              </w:rPr>
              <w:t>6 класс</w:t>
            </w:r>
          </w:p>
        </w:tc>
      </w:tr>
      <w:tr w:rsidR="0003709C" w:rsidRPr="00EC2CE2">
        <w:trPr>
          <w:jc w:val="center"/>
        </w:trPr>
        <w:tc>
          <w:tcPr>
            <w:tcW w:w="657"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03709C" w:rsidP="00EC2CE2">
            <w:pPr>
              <w:jc w:val="center"/>
              <w:rPr>
                <w:b/>
              </w:rPr>
            </w:pPr>
          </w:p>
        </w:tc>
        <w:tc>
          <w:tcPr>
            <w:tcW w:w="6174"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03709C" w:rsidP="00EC2CE2">
            <w:pPr>
              <w:jc w:val="center"/>
              <w:rPr>
                <w:b/>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center"/>
              <w:rPr>
                <w:b/>
              </w:rPr>
            </w:pPr>
            <w:r w:rsidRPr="00EC2CE2">
              <w:rPr>
                <w:b/>
              </w:rPr>
              <w:t xml:space="preserve">Всего </w:t>
            </w:r>
          </w:p>
        </w:tc>
        <w:tc>
          <w:tcPr>
            <w:tcW w:w="150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center"/>
              <w:rPr>
                <w:b/>
              </w:rPr>
            </w:pPr>
            <w:r w:rsidRPr="00EC2CE2">
              <w:rPr>
                <w:b/>
              </w:rPr>
              <w:t xml:space="preserve">Теория </w:t>
            </w:r>
          </w:p>
        </w:tc>
        <w:tc>
          <w:tcPr>
            <w:tcW w:w="198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center"/>
              <w:rPr>
                <w:b/>
              </w:rPr>
            </w:pPr>
            <w:r w:rsidRPr="00EC2CE2">
              <w:rPr>
                <w:b/>
              </w:rPr>
              <w:t xml:space="preserve">Практика </w:t>
            </w:r>
          </w:p>
        </w:tc>
        <w:tc>
          <w:tcPr>
            <w:tcW w:w="150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03709C" w:rsidP="00EC2CE2">
            <w:pPr>
              <w:jc w:val="center"/>
              <w:rPr>
                <w:b/>
              </w:rPr>
            </w:pPr>
          </w:p>
        </w:tc>
        <w:tc>
          <w:tcPr>
            <w:tcW w:w="152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03709C" w:rsidP="00EC2CE2">
            <w:pPr>
              <w:jc w:val="center"/>
              <w:rPr>
                <w:b/>
              </w:rPr>
            </w:pPr>
          </w:p>
        </w:tc>
      </w:tr>
      <w:tr w:rsidR="0003709C" w:rsidRPr="00EC2CE2">
        <w:trPr>
          <w:jc w:val="center"/>
        </w:trPr>
        <w:tc>
          <w:tcPr>
            <w:tcW w:w="65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03709C" w:rsidP="00E43774">
            <w:pPr>
              <w:pStyle w:val="aff5"/>
              <w:numPr>
                <w:ilvl w:val="0"/>
                <w:numId w:val="5"/>
              </w:numPr>
              <w:ind w:left="0" w:firstLine="0"/>
              <w:jc w:val="center"/>
            </w:pPr>
          </w:p>
        </w:tc>
        <w:tc>
          <w:tcPr>
            <w:tcW w:w="61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r w:rsidRPr="00EC2CE2">
              <w:t>Информация вокруг нас</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3709C" w:rsidRPr="00EC2CE2" w:rsidRDefault="001C4383" w:rsidP="00EC2CE2">
            <w:pPr>
              <w:jc w:val="center"/>
            </w:pPr>
            <w:r w:rsidRPr="00EC2CE2">
              <w:t>12</w:t>
            </w:r>
          </w:p>
        </w:tc>
        <w:tc>
          <w:tcPr>
            <w:tcW w:w="150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3709C" w:rsidRPr="00EC2CE2" w:rsidRDefault="001C4383" w:rsidP="00EC2CE2">
            <w:pPr>
              <w:jc w:val="center"/>
            </w:pPr>
            <w:r w:rsidRPr="00EC2CE2">
              <w:t>10</w:t>
            </w:r>
          </w:p>
        </w:tc>
        <w:tc>
          <w:tcPr>
            <w:tcW w:w="198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3709C" w:rsidRPr="00EC2CE2" w:rsidRDefault="001C4383" w:rsidP="00EC2CE2">
            <w:pPr>
              <w:jc w:val="center"/>
            </w:pPr>
            <w:r w:rsidRPr="00EC2CE2">
              <w:t>2</w:t>
            </w:r>
          </w:p>
        </w:tc>
        <w:tc>
          <w:tcPr>
            <w:tcW w:w="150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3709C" w:rsidRPr="00EC2CE2" w:rsidRDefault="001C4383" w:rsidP="00EC2CE2">
            <w:pPr>
              <w:jc w:val="center"/>
            </w:pPr>
            <w:r w:rsidRPr="00EC2CE2">
              <w:t>12</w:t>
            </w:r>
          </w:p>
        </w:tc>
        <w:tc>
          <w:tcPr>
            <w:tcW w:w="152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3709C" w:rsidRPr="00EC2CE2" w:rsidRDefault="0003709C" w:rsidP="00EC2CE2">
            <w:pPr>
              <w:jc w:val="center"/>
            </w:pPr>
          </w:p>
        </w:tc>
      </w:tr>
      <w:tr w:rsidR="0003709C" w:rsidRPr="00EC2CE2">
        <w:trPr>
          <w:jc w:val="center"/>
        </w:trPr>
        <w:tc>
          <w:tcPr>
            <w:tcW w:w="65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03709C" w:rsidP="00E43774">
            <w:pPr>
              <w:pStyle w:val="aff5"/>
              <w:numPr>
                <w:ilvl w:val="0"/>
                <w:numId w:val="5"/>
              </w:numPr>
              <w:ind w:left="0" w:firstLine="0"/>
              <w:jc w:val="center"/>
            </w:pPr>
          </w:p>
        </w:tc>
        <w:tc>
          <w:tcPr>
            <w:tcW w:w="61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r w:rsidRPr="00EC2CE2">
              <w:t xml:space="preserve">Компьютер </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3709C" w:rsidRPr="00EC2CE2" w:rsidRDefault="001C4383" w:rsidP="00EC2CE2">
            <w:pPr>
              <w:jc w:val="center"/>
            </w:pPr>
            <w:r w:rsidRPr="00EC2CE2">
              <w:t>7</w:t>
            </w:r>
          </w:p>
        </w:tc>
        <w:tc>
          <w:tcPr>
            <w:tcW w:w="150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3709C" w:rsidRPr="00EC2CE2" w:rsidRDefault="001C4383" w:rsidP="00EC2CE2">
            <w:pPr>
              <w:jc w:val="center"/>
            </w:pPr>
            <w:r w:rsidRPr="00EC2CE2">
              <w:t>2</w:t>
            </w:r>
          </w:p>
        </w:tc>
        <w:tc>
          <w:tcPr>
            <w:tcW w:w="198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3709C" w:rsidRPr="00EC2CE2" w:rsidRDefault="001C4383" w:rsidP="00EC2CE2">
            <w:pPr>
              <w:jc w:val="center"/>
            </w:pPr>
            <w:r w:rsidRPr="00EC2CE2">
              <w:t>5</w:t>
            </w:r>
          </w:p>
        </w:tc>
        <w:tc>
          <w:tcPr>
            <w:tcW w:w="150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3709C" w:rsidRPr="00EC2CE2" w:rsidRDefault="001C4383" w:rsidP="00EC2CE2">
            <w:pPr>
              <w:jc w:val="center"/>
            </w:pPr>
            <w:r w:rsidRPr="00EC2CE2">
              <w:t>7</w:t>
            </w:r>
          </w:p>
        </w:tc>
        <w:tc>
          <w:tcPr>
            <w:tcW w:w="152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3709C" w:rsidRPr="00EC2CE2" w:rsidRDefault="0003709C" w:rsidP="00EC2CE2">
            <w:pPr>
              <w:jc w:val="center"/>
            </w:pPr>
          </w:p>
        </w:tc>
      </w:tr>
      <w:tr w:rsidR="0003709C" w:rsidRPr="00EC2CE2">
        <w:trPr>
          <w:jc w:val="center"/>
        </w:trPr>
        <w:tc>
          <w:tcPr>
            <w:tcW w:w="65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03709C" w:rsidP="00E43774">
            <w:pPr>
              <w:pStyle w:val="aff5"/>
              <w:numPr>
                <w:ilvl w:val="0"/>
                <w:numId w:val="5"/>
              </w:numPr>
              <w:ind w:left="0" w:firstLine="0"/>
              <w:jc w:val="center"/>
            </w:pPr>
          </w:p>
        </w:tc>
        <w:tc>
          <w:tcPr>
            <w:tcW w:w="61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r w:rsidRPr="00EC2CE2">
              <w:t>Подготовка текстов на компьютере</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3709C" w:rsidRPr="00EC2CE2" w:rsidRDefault="001C4383" w:rsidP="00EC2CE2">
            <w:pPr>
              <w:jc w:val="center"/>
            </w:pPr>
            <w:r w:rsidRPr="00EC2CE2">
              <w:t>8</w:t>
            </w:r>
          </w:p>
        </w:tc>
        <w:tc>
          <w:tcPr>
            <w:tcW w:w="150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3709C" w:rsidRPr="00EC2CE2" w:rsidRDefault="001C4383" w:rsidP="00EC2CE2">
            <w:pPr>
              <w:jc w:val="center"/>
            </w:pPr>
            <w:r w:rsidRPr="00EC2CE2">
              <w:t>2</w:t>
            </w:r>
          </w:p>
        </w:tc>
        <w:tc>
          <w:tcPr>
            <w:tcW w:w="198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3709C" w:rsidRPr="00EC2CE2" w:rsidRDefault="001C4383" w:rsidP="00EC2CE2">
            <w:pPr>
              <w:jc w:val="center"/>
            </w:pPr>
            <w:r w:rsidRPr="00EC2CE2">
              <w:t>6</w:t>
            </w:r>
          </w:p>
        </w:tc>
        <w:tc>
          <w:tcPr>
            <w:tcW w:w="150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3709C" w:rsidRPr="00EC2CE2" w:rsidRDefault="001C4383" w:rsidP="00EC2CE2">
            <w:pPr>
              <w:jc w:val="center"/>
            </w:pPr>
            <w:r w:rsidRPr="00EC2CE2">
              <w:t>8</w:t>
            </w:r>
          </w:p>
        </w:tc>
        <w:tc>
          <w:tcPr>
            <w:tcW w:w="152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3709C" w:rsidRPr="00EC2CE2" w:rsidRDefault="0003709C" w:rsidP="00EC2CE2">
            <w:pPr>
              <w:jc w:val="center"/>
            </w:pPr>
          </w:p>
        </w:tc>
      </w:tr>
      <w:tr w:rsidR="0003709C" w:rsidRPr="00EC2CE2">
        <w:trPr>
          <w:jc w:val="center"/>
        </w:trPr>
        <w:tc>
          <w:tcPr>
            <w:tcW w:w="65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03709C" w:rsidP="00E43774">
            <w:pPr>
              <w:pStyle w:val="aff5"/>
              <w:numPr>
                <w:ilvl w:val="0"/>
                <w:numId w:val="5"/>
              </w:numPr>
              <w:ind w:left="0" w:firstLine="0"/>
              <w:jc w:val="center"/>
            </w:pPr>
          </w:p>
        </w:tc>
        <w:tc>
          <w:tcPr>
            <w:tcW w:w="61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r w:rsidRPr="00EC2CE2">
              <w:t>Компьютерная графика</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3709C" w:rsidRPr="00EC2CE2" w:rsidRDefault="001C4383" w:rsidP="00EC2CE2">
            <w:pPr>
              <w:jc w:val="center"/>
            </w:pPr>
            <w:r w:rsidRPr="00EC2CE2">
              <w:t>6</w:t>
            </w:r>
          </w:p>
        </w:tc>
        <w:tc>
          <w:tcPr>
            <w:tcW w:w="150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3709C" w:rsidRPr="00EC2CE2" w:rsidRDefault="001C4383" w:rsidP="00EC2CE2">
            <w:pPr>
              <w:jc w:val="center"/>
            </w:pPr>
            <w:r w:rsidRPr="00EC2CE2">
              <w:t>1</w:t>
            </w:r>
          </w:p>
        </w:tc>
        <w:tc>
          <w:tcPr>
            <w:tcW w:w="198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3709C" w:rsidRPr="00EC2CE2" w:rsidRDefault="001C4383" w:rsidP="00EC2CE2">
            <w:pPr>
              <w:jc w:val="center"/>
            </w:pPr>
            <w:r w:rsidRPr="00EC2CE2">
              <w:t>5</w:t>
            </w:r>
          </w:p>
        </w:tc>
        <w:tc>
          <w:tcPr>
            <w:tcW w:w="150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3709C" w:rsidRPr="00EC2CE2" w:rsidRDefault="001C4383" w:rsidP="00EC2CE2">
            <w:pPr>
              <w:jc w:val="center"/>
            </w:pPr>
            <w:r w:rsidRPr="00EC2CE2">
              <w:t>6</w:t>
            </w:r>
          </w:p>
        </w:tc>
        <w:tc>
          <w:tcPr>
            <w:tcW w:w="152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3709C" w:rsidRPr="00EC2CE2" w:rsidRDefault="0003709C" w:rsidP="00EC2CE2">
            <w:pPr>
              <w:jc w:val="center"/>
            </w:pPr>
          </w:p>
        </w:tc>
      </w:tr>
      <w:tr w:rsidR="0003709C" w:rsidRPr="00EC2CE2">
        <w:trPr>
          <w:jc w:val="center"/>
        </w:trPr>
        <w:tc>
          <w:tcPr>
            <w:tcW w:w="65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03709C" w:rsidP="00E43774">
            <w:pPr>
              <w:pStyle w:val="aff5"/>
              <w:numPr>
                <w:ilvl w:val="0"/>
                <w:numId w:val="5"/>
              </w:numPr>
              <w:ind w:left="0" w:firstLine="0"/>
              <w:jc w:val="center"/>
            </w:pPr>
          </w:p>
        </w:tc>
        <w:tc>
          <w:tcPr>
            <w:tcW w:w="61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r w:rsidRPr="00EC2CE2">
              <w:t xml:space="preserve">Создание </w:t>
            </w:r>
            <w:proofErr w:type="spellStart"/>
            <w:r w:rsidRPr="00EC2CE2">
              <w:t>мультимедийных</w:t>
            </w:r>
            <w:proofErr w:type="spellEnd"/>
            <w:r w:rsidRPr="00EC2CE2">
              <w:t xml:space="preserve"> объектов</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3709C" w:rsidRPr="00EC2CE2" w:rsidRDefault="001C4383" w:rsidP="00EC2CE2">
            <w:pPr>
              <w:jc w:val="center"/>
            </w:pPr>
            <w:r w:rsidRPr="00EC2CE2">
              <w:t>7</w:t>
            </w:r>
          </w:p>
        </w:tc>
        <w:tc>
          <w:tcPr>
            <w:tcW w:w="150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3709C" w:rsidRPr="00EC2CE2" w:rsidRDefault="001C4383" w:rsidP="00EC2CE2">
            <w:pPr>
              <w:jc w:val="center"/>
            </w:pPr>
            <w:r w:rsidRPr="00EC2CE2">
              <w:t>1</w:t>
            </w:r>
          </w:p>
        </w:tc>
        <w:tc>
          <w:tcPr>
            <w:tcW w:w="198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3709C" w:rsidRPr="00EC2CE2" w:rsidRDefault="001C4383" w:rsidP="00EC2CE2">
            <w:pPr>
              <w:jc w:val="center"/>
            </w:pPr>
            <w:r w:rsidRPr="00EC2CE2">
              <w:t>3</w:t>
            </w:r>
          </w:p>
        </w:tc>
        <w:tc>
          <w:tcPr>
            <w:tcW w:w="150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3709C" w:rsidRPr="00EC2CE2" w:rsidRDefault="001C4383" w:rsidP="00EC2CE2">
            <w:pPr>
              <w:jc w:val="center"/>
            </w:pPr>
            <w:r w:rsidRPr="00EC2CE2">
              <w:t>1</w:t>
            </w:r>
          </w:p>
        </w:tc>
        <w:tc>
          <w:tcPr>
            <w:tcW w:w="152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3709C" w:rsidRPr="00EC2CE2" w:rsidRDefault="001C4383" w:rsidP="00EC2CE2">
            <w:pPr>
              <w:jc w:val="center"/>
            </w:pPr>
            <w:r w:rsidRPr="00EC2CE2">
              <w:t>6</w:t>
            </w:r>
          </w:p>
        </w:tc>
      </w:tr>
      <w:tr w:rsidR="0003709C" w:rsidRPr="00EC2CE2">
        <w:trPr>
          <w:jc w:val="center"/>
        </w:trPr>
        <w:tc>
          <w:tcPr>
            <w:tcW w:w="65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03709C" w:rsidP="00E43774">
            <w:pPr>
              <w:pStyle w:val="aff5"/>
              <w:numPr>
                <w:ilvl w:val="0"/>
                <w:numId w:val="5"/>
              </w:numPr>
              <w:ind w:left="0" w:firstLine="0"/>
              <w:jc w:val="center"/>
            </w:pPr>
          </w:p>
        </w:tc>
        <w:tc>
          <w:tcPr>
            <w:tcW w:w="61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r w:rsidRPr="00EC2CE2">
              <w:t>Объекты и системы</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3709C" w:rsidRPr="00EC2CE2" w:rsidRDefault="001C4383" w:rsidP="00EC2CE2">
            <w:pPr>
              <w:jc w:val="center"/>
            </w:pPr>
            <w:r w:rsidRPr="00EC2CE2">
              <w:t>8</w:t>
            </w:r>
          </w:p>
        </w:tc>
        <w:tc>
          <w:tcPr>
            <w:tcW w:w="150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3709C" w:rsidRPr="00EC2CE2" w:rsidRDefault="001C4383" w:rsidP="00EC2CE2">
            <w:pPr>
              <w:jc w:val="center"/>
            </w:pPr>
            <w:r w:rsidRPr="00EC2CE2">
              <w:t>6</w:t>
            </w:r>
          </w:p>
        </w:tc>
        <w:tc>
          <w:tcPr>
            <w:tcW w:w="198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3709C" w:rsidRPr="00EC2CE2" w:rsidRDefault="001C4383" w:rsidP="00EC2CE2">
            <w:pPr>
              <w:jc w:val="center"/>
            </w:pPr>
            <w:r w:rsidRPr="00EC2CE2">
              <w:t>2</w:t>
            </w:r>
          </w:p>
        </w:tc>
        <w:tc>
          <w:tcPr>
            <w:tcW w:w="150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3709C" w:rsidRPr="00EC2CE2" w:rsidRDefault="0003709C" w:rsidP="00EC2CE2">
            <w:pPr>
              <w:jc w:val="center"/>
            </w:pPr>
          </w:p>
        </w:tc>
        <w:tc>
          <w:tcPr>
            <w:tcW w:w="152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3709C" w:rsidRPr="00EC2CE2" w:rsidRDefault="001C4383" w:rsidP="00EC2CE2">
            <w:pPr>
              <w:jc w:val="center"/>
            </w:pPr>
            <w:r w:rsidRPr="00EC2CE2">
              <w:t>8</w:t>
            </w:r>
          </w:p>
        </w:tc>
      </w:tr>
      <w:tr w:rsidR="0003709C" w:rsidRPr="00EC2CE2">
        <w:trPr>
          <w:jc w:val="center"/>
        </w:trPr>
        <w:tc>
          <w:tcPr>
            <w:tcW w:w="65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03709C" w:rsidP="00E43774">
            <w:pPr>
              <w:pStyle w:val="aff5"/>
              <w:numPr>
                <w:ilvl w:val="0"/>
                <w:numId w:val="5"/>
              </w:numPr>
              <w:ind w:left="0" w:firstLine="0"/>
              <w:jc w:val="center"/>
            </w:pPr>
          </w:p>
        </w:tc>
        <w:tc>
          <w:tcPr>
            <w:tcW w:w="61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r w:rsidRPr="00EC2CE2">
              <w:t>Информационные модели</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3709C" w:rsidRPr="00EC2CE2" w:rsidRDefault="001C4383" w:rsidP="00EC2CE2">
            <w:pPr>
              <w:jc w:val="center"/>
            </w:pPr>
            <w:r w:rsidRPr="00EC2CE2">
              <w:t>10</w:t>
            </w:r>
          </w:p>
        </w:tc>
        <w:tc>
          <w:tcPr>
            <w:tcW w:w="150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3709C" w:rsidRPr="00EC2CE2" w:rsidRDefault="001C4383" w:rsidP="00EC2CE2">
            <w:pPr>
              <w:jc w:val="center"/>
            </w:pPr>
            <w:r w:rsidRPr="00EC2CE2">
              <w:t>5</w:t>
            </w:r>
          </w:p>
        </w:tc>
        <w:tc>
          <w:tcPr>
            <w:tcW w:w="198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3709C" w:rsidRPr="00EC2CE2" w:rsidRDefault="001C4383" w:rsidP="00EC2CE2">
            <w:pPr>
              <w:jc w:val="center"/>
            </w:pPr>
            <w:r w:rsidRPr="00EC2CE2">
              <w:t>5</w:t>
            </w:r>
          </w:p>
        </w:tc>
        <w:tc>
          <w:tcPr>
            <w:tcW w:w="150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3709C" w:rsidRPr="00EC2CE2" w:rsidRDefault="0003709C" w:rsidP="00EC2CE2">
            <w:pPr>
              <w:jc w:val="center"/>
            </w:pPr>
          </w:p>
        </w:tc>
        <w:tc>
          <w:tcPr>
            <w:tcW w:w="152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3709C" w:rsidRPr="00EC2CE2" w:rsidRDefault="001C4383" w:rsidP="00EC2CE2">
            <w:pPr>
              <w:jc w:val="center"/>
            </w:pPr>
            <w:r w:rsidRPr="00EC2CE2">
              <w:t>10</w:t>
            </w:r>
          </w:p>
        </w:tc>
      </w:tr>
      <w:tr w:rsidR="0003709C" w:rsidRPr="00EC2CE2">
        <w:trPr>
          <w:jc w:val="center"/>
        </w:trPr>
        <w:tc>
          <w:tcPr>
            <w:tcW w:w="65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03709C" w:rsidP="00E43774">
            <w:pPr>
              <w:pStyle w:val="aff5"/>
              <w:numPr>
                <w:ilvl w:val="0"/>
                <w:numId w:val="5"/>
              </w:numPr>
              <w:ind w:left="0" w:firstLine="0"/>
              <w:jc w:val="center"/>
            </w:pPr>
          </w:p>
        </w:tc>
        <w:tc>
          <w:tcPr>
            <w:tcW w:w="61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roofErr w:type="spellStart"/>
            <w:r w:rsidRPr="00EC2CE2">
              <w:t>Алгоритмика</w:t>
            </w:r>
            <w:proofErr w:type="spellEnd"/>
            <w:r w:rsidRPr="00EC2CE2">
              <w:t xml:space="preserve"> </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3709C" w:rsidRPr="00EC2CE2" w:rsidRDefault="001C4383" w:rsidP="00EC2CE2">
            <w:pPr>
              <w:jc w:val="center"/>
            </w:pPr>
            <w:r w:rsidRPr="00EC2CE2">
              <w:t>10</w:t>
            </w:r>
          </w:p>
        </w:tc>
        <w:tc>
          <w:tcPr>
            <w:tcW w:w="150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3709C" w:rsidRPr="00EC2CE2" w:rsidRDefault="001C4383" w:rsidP="00EC2CE2">
            <w:pPr>
              <w:jc w:val="center"/>
            </w:pPr>
            <w:r w:rsidRPr="00EC2CE2">
              <w:t>3</w:t>
            </w:r>
          </w:p>
        </w:tc>
        <w:tc>
          <w:tcPr>
            <w:tcW w:w="198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3709C" w:rsidRPr="00EC2CE2" w:rsidRDefault="001C4383" w:rsidP="00EC2CE2">
            <w:pPr>
              <w:jc w:val="center"/>
            </w:pPr>
            <w:r w:rsidRPr="00EC2CE2">
              <w:t>7</w:t>
            </w:r>
          </w:p>
        </w:tc>
        <w:tc>
          <w:tcPr>
            <w:tcW w:w="150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3709C" w:rsidRPr="00EC2CE2" w:rsidRDefault="0003709C" w:rsidP="00EC2CE2">
            <w:pPr>
              <w:jc w:val="center"/>
            </w:pPr>
          </w:p>
        </w:tc>
        <w:tc>
          <w:tcPr>
            <w:tcW w:w="152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3709C" w:rsidRPr="00EC2CE2" w:rsidRDefault="001C4383" w:rsidP="00EC2CE2">
            <w:pPr>
              <w:jc w:val="center"/>
            </w:pPr>
            <w:r w:rsidRPr="00EC2CE2">
              <w:t>10</w:t>
            </w:r>
          </w:p>
        </w:tc>
      </w:tr>
      <w:tr w:rsidR="0003709C" w:rsidRPr="00EC2CE2">
        <w:trPr>
          <w:jc w:val="center"/>
        </w:trPr>
        <w:tc>
          <w:tcPr>
            <w:tcW w:w="65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03709C" w:rsidP="00EC2CE2">
            <w:pPr>
              <w:jc w:val="center"/>
            </w:pPr>
          </w:p>
        </w:tc>
        <w:tc>
          <w:tcPr>
            <w:tcW w:w="61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right"/>
              <w:rPr>
                <w:b/>
              </w:rPr>
            </w:pPr>
            <w:r w:rsidRPr="00EC2CE2">
              <w:rPr>
                <w:b/>
              </w:rPr>
              <w:t>Итого:</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3709C" w:rsidRPr="00EC2CE2" w:rsidRDefault="001C4383" w:rsidP="00EC2CE2">
            <w:pPr>
              <w:jc w:val="center"/>
              <w:rPr>
                <w:b/>
              </w:rPr>
            </w:pPr>
            <w:r w:rsidRPr="00EC2CE2">
              <w:rPr>
                <w:b/>
              </w:rPr>
              <w:t>68</w:t>
            </w:r>
          </w:p>
        </w:tc>
        <w:tc>
          <w:tcPr>
            <w:tcW w:w="150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3709C" w:rsidRPr="00EC2CE2" w:rsidRDefault="001C4383" w:rsidP="00EC2CE2">
            <w:pPr>
              <w:jc w:val="center"/>
              <w:rPr>
                <w:b/>
              </w:rPr>
            </w:pPr>
            <w:r w:rsidRPr="00EC2CE2">
              <w:rPr>
                <w:b/>
              </w:rPr>
              <w:t>30</w:t>
            </w:r>
          </w:p>
        </w:tc>
        <w:tc>
          <w:tcPr>
            <w:tcW w:w="198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3709C" w:rsidRPr="00EC2CE2" w:rsidRDefault="001C4383" w:rsidP="00EC2CE2">
            <w:pPr>
              <w:jc w:val="center"/>
              <w:rPr>
                <w:b/>
              </w:rPr>
            </w:pPr>
            <w:r w:rsidRPr="00EC2CE2">
              <w:rPr>
                <w:b/>
              </w:rPr>
              <w:t>38</w:t>
            </w:r>
          </w:p>
        </w:tc>
        <w:tc>
          <w:tcPr>
            <w:tcW w:w="150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3709C" w:rsidRPr="00EC2CE2" w:rsidRDefault="001C4383" w:rsidP="00EC2CE2">
            <w:pPr>
              <w:jc w:val="center"/>
              <w:rPr>
                <w:b/>
              </w:rPr>
            </w:pPr>
            <w:r w:rsidRPr="00EC2CE2">
              <w:rPr>
                <w:b/>
              </w:rPr>
              <w:t>34</w:t>
            </w:r>
          </w:p>
        </w:tc>
        <w:tc>
          <w:tcPr>
            <w:tcW w:w="152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3709C" w:rsidRPr="00EC2CE2" w:rsidRDefault="001C4383" w:rsidP="00EC2CE2">
            <w:pPr>
              <w:jc w:val="center"/>
              <w:rPr>
                <w:b/>
              </w:rPr>
            </w:pPr>
            <w:r w:rsidRPr="00EC2CE2">
              <w:rPr>
                <w:b/>
              </w:rPr>
              <w:t>34</w:t>
            </w:r>
          </w:p>
        </w:tc>
      </w:tr>
    </w:tbl>
    <w:p w:rsidR="0003709C" w:rsidRPr="00EC2CE2" w:rsidRDefault="0003709C" w:rsidP="00EC2CE2"/>
    <w:p w:rsidR="0003709C" w:rsidRPr="00EC2CE2" w:rsidRDefault="0003709C" w:rsidP="00EC2CE2">
      <w:pPr>
        <w:rPr>
          <w:b/>
          <w:i/>
        </w:rPr>
      </w:pPr>
    </w:p>
    <w:p w:rsidR="00E511E7" w:rsidRPr="00E511E7" w:rsidRDefault="001C4383" w:rsidP="00E511E7">
      <w:pPr>
        <w:pStyle w:val="2"/>
        <w:spacing w:before="0" w:after="0"/>
        <w:ind w:left="720"/>
        <w:jc w:val="center"/>
        <w:rPr>
          <w:rFonts w:ascii="Times New Roman" w:hAnsi="Times New Roman" w:cs="Times New Roman"/>
          <w:i w:val="0"/>
          <w:sz w:val="24"/>
          <w:szCs w:val="24"/>
        </w:rPr>
      </w:pPr>
      <w:bookmarkStart w:id="28" w:name="_Toc507516541"/>
      <w:bookmarkStart w:id="29" w:name="__RefHeading__13244_426346203"/>
      <w:bookmarkEnd w:id="28"/>
      <w:bookmarkEnd w:id="29"/>
      <w:r w:rsidRPr="00E511E7">
        <w:rPr>
          <w:rFonts w:ascii="Times New Roman" w:hAnsi="Times New Roman" w:cs="Times New Roman"/>
          <w:i w:val="0"/>
          <w:sz w:val="24"/>
          <w:szCs w:val="24"/>
        </w:rPr>
        <w:t>Тематическое планирование с определением основных видов учебной деятельности</w:t>
      </w:r>
    </w:p>
    <w:p w:rsidR="0003709C" w:rsidRPr="00E511E7" w:rsidRDefault="00983529" w:rsidP="00E511E7">
      <w:pPr>
        <w:pStyle w:val="2"/>
        <w:spacing w:before="0" w:after="0"/>
        <w:jc w:val="center"/>
        <w:rPr>
          <w:rFonts w:ascii="Times New Roman" w:hAnsi="Times New Roman" w:cs="Times New Roman"/>
          <w:i w:val="0"/>
          <w:sz w:val="24"/>
          <w:szCs w:val="24"/>
        </w:rPr>
      </w:pPr>
      <w:r w:rsidRPr="00E511E7">
        <w:rPr>
          <w:rFonts w:ascii="Times New Roman" w:hAnsi="Times New Roman" w:cs="Times New Roman"/>
          <w:i w:val="0"/>
          <w:sz w:val="24"/>
          <w:szCs w:val="24"/>
        </w:rPr>
        <w:t>5-6 класс</w:t>
      </w:r>
    </w:p>
    <w:p w:rsidR="0003709C" w:rsidRPr="00EC2CE2" w:rsidRDefault="0003709C" w:rsidP="00EC2CE2">
      <w:pPr>
        <w:pStyle w:val="2"/>
        <w:spacing w:before="0" w:after="0"/>
        <w:rPr>
          <w:rFonts w:ascii="Times New Roman" w:hAnsi="Times New Roman" w:cs="Times New Roman"/>
          <w:sz w:val="24"/>
          <w:szCs w:val="24"/>
        </w:rPr>
      </w:pPr>
    </w:p>
    <w:tbl>
      <w:tblPr>
        <w:tblW w:w="0" w:type="auto"/>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tblPr>
      <w:tblGrid>
        <w:gridCol w:w="2717"/>
        <w:gridCol w:w="3696"/>
        <w:gridCol w:w="4009"/>
      </w:tblGrid>
      <w:tr w:rsidR="0003709C" w:rsidRPr="00EC2CE2" w:rsidTr="00EC2CE2">
        <w:tc>
          <w:tcPr>
            <w:tcW w:w="36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center"/>
              <w:rPr>
                <w:b/>
              </w:rPr>
            </w:pPr>
            <w:r w:rsidRPr="00EC2CE2">
              <w:rPr>
                <w:b/>
              </w:rPr>
              <w:t xml:space="preserve">Темы, раскрывающие основное содержание программы, и число </w:t>
            </w:r>
            <w:r w:rsidRPr="00EC2CE2">
              <w:rPr>
                <w:b/>
              </w:rPr>
              <w:lastRenderedPageBreak/>
              <w:t>часов, отводимых на каждую тему</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3709C" w:rsidRPr="00EC2CE2" w:rsidRDefault="001C4383" w:rsidP="00EC2CE2">
            <w:pPr>
              <w:jc w:val="center"/>
              <w:rPr>
                <w:b/>
              </w:rPr>
            </w:pPr>
            <w:r w:rsidRPr="00EC2CE2">
              <w:rPr>
                <w:b/>
              </w:rPr>
              <w:lastRenderedPageBreak/>
              <w:t>Основное содержание по темам</w:t>
            </w:r>
          </w:p>
        </w:tc>
        <w:tc>
          <w:tcPr>
            <w:tcW w:w="609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3709C" w:rsidRPr="00EC2CE2" w:rsidRDefault="001C4383" w:rsidP="00EC2CE2">
            <w:pPr>
              <w:jc w:val="center"/>
              <w:rPr>
                <w:b/>
              </w:rPr>
            </w:pPr>
            <w:r w:rsidRPr="00EC2CE2">
              <w:rPr>
                <w:b/>
              </w:rPr>
              <w:t>Характеристика деятельности ученика</w:t>
            </w:r>
          </w:p>
        </w:tc>
      </w:tr>
      <w:tr w:rsidR="0003709C" w:rsidRPr="00EC2CE2" w:rsidTr="00EC2CE2">
        <w:tc>
          <w:tcPr>
            <w:tcW w:w="36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both"/>
              <w:rPr>
                <w:b/>
              </w:rPr>
            </w:pPr>
            <w:r w:rsidRPr="00EC2CE2">
              <w:rPr>
                <w:b/>
              </w:rPr>
              <w:lastRenderedPageBreak/>
              <w:t>Тема 1. Информация вокруг нас (12 часов)</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both"/>
            </w:pPr>
            <w:r w:rsidRPr="00EC2CE2">
              <w:t xml:space="preserve">Информация и информатика. Как человек получает информацию. Виды информации по способу получения. </w:t>
            </w:r>
          </w:p>
          <w:p w:rsidR="0003709C" w:rsidRPr="00EC2CE2" w:rsidRDefault="001C4383" w:rsidP="00EC2CE2">
            <w:pPr>
              <w:jc w:val="both"/>
            </w:pPr>
            <w:r w:rsidRPr="00EC2CE2">
              <w:t>Хранение информации. Память человека и память человечества. Носители информации.</w:t>
            </w:r>
          </w:p>
          <w:p w:rsidR="0003709C" w:rsidRPr="00EC2CE2" w:rsidRDefault="001C4383" w:rsidP="00EC2CE2">
            <w:pPr>
              <w:jc w:val="both"/>
            </w:pPr>
            <w:r w:rsidRPr="00EC2CE2">
              <w:t>Передача информации. Источник, канал, приемник. Примеры передачи информации. Электронная почта.</w:t>
            </w:r>
          </w:p>
          <w:p w:rsidR="0003709C" w:rsidRPr="00EC2CE2" w:rsidRDefault="001C4383" w:rsidP="00EC2CE2">
            <w:pPr>
              <w:jc w:val="both"/>
            </w:pPr>
            <w:r w:rsidRPr="00EC2CE2">
              <w:t>Код, кодирование информации. Способы кодирования информации. Метод координат.</w:t>
            </w:r>
          </w:p>
          <w:p w:rsidR="0003709C" w:rsidRPr="00EC2CE2" w:rsidRDefault="001C4383" w:rsidP="00EC2CE2">
            <w:pPr>
              <w:jc w:val="both"/>
            </w:pPr>
            <w:r w:rsidRPr="00EC2CE2">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03709C" w:rsidRPr="00EC2CE2" w:rsidRDefault="001C4383" w:rsidP="00EC2CE2">
            <w:pPr>
              <w:jc w:val="both"/>
            </w:pPr>
            <w:r w:rsidRPr="00EC2CE2">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«Чёрные ящики». Преобразование информации путём рассуждений. Разработка плана действий и его запись. Задачи на переливания. Задачи на переправы.</w:t>
            </w:r>
          </w:p>
          <w:p w:rsidR="0003709C" w:rsidRPr="00EC2CE2" w:rsidRDefault="001C4383" w:rsidP="00EC2CE2">
            <w:pPr>
              <w:jc w:val="both"/>
            </w:pPr>
            <w:r w:rsidRPr="00EC2CE2">
              <w:t>Информация и знания. Чувственное познание окружающего мира. Абстрактное мышление. Понятие как форма мышления.</w:t>
            </w:r>
          </w:p>
        </w:tc>
        <w:tc>
          <w:tcPr>
            <w:tcW w:w="609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both"/>
              <w:rPr>
                <w:i/>
              </w:rPr>
            </w:pPr>
            <w:r w:rsidRPr="00EC2CE2">
              <w:rPr>
                <w:i/>
              </w:rPr>
              <w:t>Аналитическая деятельность:</w:t>
            </w:r>
          </w:p>
          <w:p w:rsidR="0003709C" w:rsidRPr="00EC2CE2" w:rsidRDefault="001C4383" w:rsidP="00E43774">
            <w:pPr>
              <w:pStyle w:val="aff5"/>
              <w:numPr>
                <w:ilvl w:val="0"/>
                <w:numId w:val="6"/>
              </w:numPr>
              <w:ind w:left="0" w:firstLine="0"/>
              <w:jc w:val="both"/>
            </w:pPr>
            <w:r w:rsidRPr="00EC2CE2">
              <w:t>приводить примеры передачи, хранения и обработки информации в деятельности человека, в живой природе, обществе, технике;</w:t>
            </w:r>
          </w:p>
          <w:p w:rsidR="0003709C" w:rsidRPr="00EC2CE2" w:rsidRDefault="001C4383" w:rsidP="00E43774">
            <w:pPr>
              <w:pStyle w:val="aff5"/>
              <w:numPr>
                <w:ilvl w:val="0"/>
                <w:numId w:val="6"/>
              </w:numPr>
              <w:ind w:left="0" w:firstLine="0"/>
              <w:jc w:val="both"/>
            </w:pPr>
            <w:r w:rsidRPr="00EC2CE2">
              <w:t>приводить примеры информационных носителей;</w:t>
            </w:r>
          </w:p>
          <w:p w:rsidR="0003709C" w:rsidRPr="00EC2CE2" w:rsidRDefault="001C4383" w:rsidP="00E43774">
            <w:pPr>
              <w:pStyle w:val="aff5"/>
              <w:numPr>
                <w:ilvl w:val="0"/>
                <w:numId w:val="6"/>
              </w:numPr>
              <w:ind w:left="0" w:firstLine="0"/>
              <w:jc w:val="both"/>
            </w:pPr>
            <w:r w:rsidRPr="00EC2CE2">
              <w:t>классифицировать информацию по способам её восприятия человеком, по формам представления на материальных носителях;</w:t>
            </w:r>
          </w:p>
          <w:p w:rsidR="0003709C" w:rsidRPr="00EC2CE2" w:rsidRDefault="001C4383" w:rsidP="00E43774">
            <w:pPr>
              <w:pStyle w:val="aff5"/>
              <w:numPr>
                <w:ilvl w:val="0"/>
                <w:numId w:val="6"/>
              </w:numPr>
              <w:ind w:left="0" w:firstLine="0"/>
              <w:jc w:val="both"/>
            </w:pPr>
            <w:r w:rsidRPr="00EC2CE2">
              <w:t>разрабатывать план действий для решения задач на переправы, переливания и пр.;</w:t>
            </w:r>
          </w:p>
          <w:p w:rsidR="0003709C" w:rsidRPr="00EC2CE2" w:rsidRDefault="001C4383" w:rsidP="00E43774">
            <w:pPr>
              <w:pStyle w:val="aff5"/>
              <w:numPr>
                <w:ilvl w:val="0"/>
                <w:numId w:val="6"/>
              </w:numPr>
              <w:ind w:left="0" w:firstLine="0"/>
              <w:jc w:val="both"/>
            </w:pPr>
            <w:r w:rsidRPr="00EC2CE2">
              <w:t>определять, информативно или нет некоторое сообщение, если известны способности конкретного субъекта к его восприятию.</w:t>
            </w:r>
          </w:p>
          <w:p w:rsidR="0003709C" w:rsidRPr="00EC2CE2" w:rsidRDefault="001C4383" w:rsidP="00EC2CE2">
            <w:pPr>
              <w:jc w:val="both"/>
              <w:rPr>
                <w:i/>
              </w:rPr>
            </w:pPr>
            <w:r w:rsidRPr="00EC2CE2">
              <w:rPr>
                <w:i/>
              </w:rPr>
              <w:t>Практическая деятельность:</w:t>
            </w:r>
          </w:p>
          <w:p w:rsidR="0003709C" w:rsidRPr="00EC2CE2" w:rsidRDefault="001C4383" w:rsidP="00E43774">
            <w:pPr>
              <w:pStyle w:val="aff5"/>
              <w:numPr>
                <w:ilvl w:val="0"/>
                <w:numId w:val="6"/>
              </w:numPr>
              <w:ind w:left="0" w:firstLine="0"/>
              <w:jc w:val="both"/>
            </w:pPr>
            <w:r w:rsidRPr="00EC2CE2">
              <w:t>кодировать и декодировать сообщения, используя простейшие коды;</w:t>
            </w:r>
          </w:p>
          <w:p w:rsidR="0003709C" w:rsidRPr="00EC2CE2" w:rsidRDefault="001C4383" w:rsidP="00E43774">
            <w:pPr>
              <w:pStyle w:val="aff5"/>
              <w:numPr>
                <w:ilvl w:val="0"/>
                <w:numId w:val="6"/>
              </w:numPr>
              <w:ind w:left="0" w:firstLine="0"/>
              <w:jc w:val="both"/>
            </w:pPr>
            <w:r w:rsidRPr="00EC2CE2">
              <w:t>работать с электронной почтой (регистрировать почтовый ящик и  пересылать сообщения);</w:t>
            </w:r>
          </w:p>
          <w:p w:rsidR="0003709C" w:rsidRPr="00EC2CE2" w:rsidRDefault="001C4383" w:rsidP="00E43774">
            <w:pPr>
              <w:pStyle w:val="aff5"/>
              <w:numPr>
                <w:ilvl w:val="0"/>
                <w:numId w:val="6"/>
              </w:numPr>
              <w:ind w:left="0" w:firstLine="0"/>
              <w:jc w:val="both"/>
            </w:pPr>
            <w:r w:rsidRPr="00EC2CE2">
              <w:t>осуществлять поиск информации в сети Интернет с использованием простых запросов (по одному признаку);</w:t>
            </w:r>
          </w:p>
          <w:p w:rsidR="0003709C" w:rsidRPr="00EC2CE2" w:rsidRDefault="001C4383" w:rsidP="00E43774">
            <w:pPr>
              <w:pStyle w:val="aff5"/>
              <w:numPr>
                <w:ilvl w:val="0"/>
                <w:numId w:val="6"/>
              </w:numPr>
              <w:ind w:left="0" w:firstLine="0"/>
              <w:jc w:val="both"/>
            </w:pPr>
            <w:r w:rsidRPr="00EC2CE2">
              <w:t xml:space="preserve">сохранять для индивидуального </w:t>
            </w:r>
            <w:proofErr w:type="gramStart"/>
            <w:r w:rsidRPr="00EC2CE2">
              <w:t>использования</w:t>
            </w:r>
            <w:proofErr w:type="gramEnd"/>
            <w:r w:rsidRPr="00EC2CE2">
              <w:t xml:space="preserve"> найденные в сети Интернет информационные  объекты и ссылки на них;</w:t>
            </w:r>
          </w:p>
          <w:p w:rsidR="0003709C" w:rsidRPr="00EC2CE2" w:rsidRDefault="001C4383" w:rsidP="00E43774">
            <w:pPr>
              <w:pStyle w:val="aff5"/>
              <w:numPr>
                <w:ilvl w:val="0"/>
                <w:numId w:val="6"/>
              </w:numPr>
              <w:ind w:left="0" w:firstLine="0"/>
              <w:jc w:val="both"/>
            </w:pPr>
            <w:r w:rsidRPr="00EC2CE2">
              <w:t>систематизировать (упорядочивать) файлы и папки;</w:t>
            </w:r>
          </w:p>
          <w:p w:rsidR="0003709C" w:rsidRPr="00EC2CE2" w:rsidRDefault="001C4383" w:rsidP="00E43774">
            <w:pPr>
              <w:pStyle w:val="aff5"/>
              <w:numPr>
                <w:ilvl w:val="0"/>
                <w:numId w:val="6"/>
              </w:numPr>
              <w:ind w:left="0" w:firstLine="0"/>
              <w:jc w:val="both"/>
            </w:pPr>
            <w:r w:rsidRPr="00EC2CE2">
              <w:t>вычислять значения арифметических выражений с помощью программы Калькулятор;</w:t>
            </w:r>
          </w:p>
          <w:p w:rsidR="0003709C" w:rsidRPr="00EC2CE2" w:rsidRDefault="001C4383" w:rsidP="00E43774">
            <w:pPr>
              <w:pStyle w:val="aff5"/>
              <w:numPr>
                <w:ilvl w:val="0"/>
                <w:numId w:val="6"/>
              </w:numPr>
              <w:ind w:left="0" w:firstLine="0"/>
              <w:jc w:val="both"/>
            </w:pPr>
            <w:r w:rsidRPr="00EC2CE2">
              <w:t>преобразовывать информацию по заданным правилам и путём рассуждений;</w:t>
            </w:r>
          </w:p>
          <w:p w:rsidR="0003709C" w:rsidRPr="00EC2CE2" w:rsidRDefault="001C4383" w:rsidP="00E43774">
            <w:pPr>
              <w:pStyle w:val="aff5"/>
              <w:numPr>
                <w:ilvl w:val="0"/>
                <w:numId w:val="6"/>
              </w:numPr>
              <w:ind w:left="0" w:firstLine="0"/>
              <w:jc w:val="both"/>
            </w:pPr>
            <w:r w:rsidRPr="00EC2CE2">
              <w:t>решить задачи на переливания, переправы и пр., в соответствующих программных средах.</w:t>
            </w:r>
          </w:p>
        </w:tc>
      </w:tr>
      <w:tr w:rsidR="0003709C" w:rsidRPr="00EC2CE2" w:rsidTr="00EC2CE2">
        <w:tc>
          <w:tcPr>
            <w:tcW w:w="36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both"/>
              <w:rPr>
                <w:b/>
              </w:rPr>
            </w:pPr>
            <w:r w:rsidRPr="00EC2CE2">
              <w:rPr>
                <w:b/>
              </w:rPr>
              <w:t xml:space="preserve">Тема 2. Компьютер (7 </w:t>
            </w:r>
            <w:r w:rsidRPr="00EC2CE2">
              <w:rPr>
                <w:b/>
              </w:rPr>
              <w:lastRenderedPageBreak/>
              <w:t>часов)</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both"/>
            </w:pPr>
            <w:r w:rsidRPr="00EC2CE2">
              <w:lastRenderedPageBreak/>
              <w:t xml:space="preserve">Компьютер – универсальная </w:t>
            </w:r>
            <w:r w:rsidRPr="00EC2CE2">
              <w:lastRenderedPageBreak/>
              <w:t>машина для работы с информацией. Техника безопасности и организация рабочего места.</w:t>
            </w:r>
          </w:p>
          <w:p w:rsidR="0003709C" w:rsidRPr="00EC2CE2" w:rsidRDefault="001C4383" w:rsidP="00EC2CE2">
            <w:pPr>
              <w:jc w:val="both"/>
            </w:pPr>
            <w:r w:rsidRPr="00EC2CE2">
              <w:t>Основные устройства компьютера, в том числе устройства для ввода информации (текста, звука, изображения) в компьютер.</w:t>
            </w:r>
          </w:p>
          <w:p w:rsidR="0003709C" w:rsidRPr="00EC2CE2" w:rsidRDefault="001C4383" w:rsidP="00EC2CE2">
            <w:pPr>
              <w:jc w:val="both"/>
            </w:pPr>
            <w:r w:rsidRPr="00EC2CE2">
              <w:t>Компьютерные объекты</w:t>
            </w:r>
            <w:proofErr w:type="gramStart"/>
            <w:r w:rsidRPr="00EC2CE2">
              <w:t>.</w:t>
            </w:r>
            <w:proofErr w:type="gramEnd"/>
            <w:r w:rsidRPr="00EC2CE2">
              <w:t xml:space="preserve"> </w:t>
            </w:r>
            <w:proofErr w:type="gramStart"/>
            <w:r w:rsidRPr="00EC2CE2">
              <w:t>п</w:t>
            </w:r>
            <w:proofErr w:type="gramEnd"/>
            <w:r w:rsidRPr="00EC2CE2">
              <w:t>рограммы и документы. Файлы и папки. Основные правила именования файлов.</w:t>
            </w:r>
          </w:p>
          <w:p w:rsidR="0003709C" w:rsidRPr="00EC2CE2" w:rsidRDefault="001C4383" w:rsidP="00EC2CE2">
            <w:pPr>
              <w:jc w:val="both"/>
            </w:pPr>
            <w:r w:rsidRPr="00EC2CE2">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 Ввод информации в память компьютера. Клавиатура. Группы клавиш. Основная позиция пальцев на клавиатуре.</w:t>
            </w:r>
          </w:p>
        </w:tc>
        <w:tc>
          <w:tcPr>
            <w:tcW w:w="609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both"/>
              <w:rPr>
                <w:i/>
              </w:rPr>
            </w:pPr>
            <w:r w:rsidRPr="00EC2CE2">
              <w:rPr>
                <w:i/>
              </w:rPr>
              <w:lastRenderedPageBreak/>
              <w:t>Аналитическая деятельность:</w:t>
            </w:r>
          </w:p>
          <w:p w:rsidR="0003709C" w:rsidRPr="00EC2CE2" w:rsidRDefault="001C4383" w:rsidP="00E43774">
            <w:pPr>
              <w:pStyle w:val="aff5"/>
              <w:numPr>
                <w:ilvl w:val="0"/>
                <w:numId w:val="7"/>
              </w:numPr>
              <w:ind w:left="0" w:firstLine="0"/>
              <w:jc w:val="both"/>
            </w:pPr>
            <w:r w:rsidRPr="00EC2CE2">
              <w:lastRenderedPageBreak/>
              <w:t>выделять аппаратное и программное обеспечение компьютера;</w:t>
            </w:r>
          </w:p>
          <w:p w:rsidR="0003709C" w:rsidRPr="00EC2CE2" w:rsidRDefault="001C4383" w:rsidP="00E43774">
            <w:pPr>
              <w:pStyle w:val="aff5"/>
              <w:numPr>
                <w:ilvl w:val="0"/>
                <w:numId w:val="7"/>
              </w:numPr>
              <w:ind w:left="0" w:firstLine="0"/>
              <w:jc w:val="both"/>
            </w:pPr>
            <w:r w:rsidRPr="00EC2CE2">
              <w:t>анализировать устройства компьютера с точки зрения организации процедур ввода, хранения, обработки, вывода и передачи информации;</w:t>
            </w:r>
          </w:p>
          <w:p w:rsidR="0003709C" w:rsidRPr="00EC2CE2" w:rsidRDefault="001C4383" w:rsidP="00E43774">
            <w:pPr>
              <w:pStyle w:val="aff5"/>
              <w:numPr>
                <w:ilvl w:val="0"/>
                <w:numId w:val="7"/>
              </w:numPr>
              <w:ind w:left="0" w:firstLine="0"/>
              <w:jc w:val="both"/>
            </w:pPr>
            <w:r w:rsidRPr="00EC2CE2">
              <w:t>определять технические средства, с помощью которых может быть реализован ввод информации (текста, звука, изображения) в компьютер.</w:t>
            </w:r>
          </w:p>
          <w:p w:rsidR="0003709C" w:rsidRPr="00EC2CE2" w:rsidRDefault="001C4383" w:rsidP="00EC2CE2">
            <w:pPr>
              <w:jc w:val="both"/>
              <w:rPr>
                <w:i/>
              </w:rPr>
            </w:pPr>
            <w:r w:rsidRPr="00EC2CE2">
              <w:rPr>
                <w:i/>
              </w:rPr>
              <w:t>Практическая деятельность:</w:t>
            </w:r>
          </w:p>
          <w:p w:rsidR="0003709C" w:rsidRPr="00EC2CE2" w:rsidRDefault="001C4383" w:rsidP="00E43774">
            <w:pPr>
              <w:pStyle w:val="aff5"/>
              <w:numPr>
                <w:ilvl w:val="0"/>
                <w:numId w:val="7"/>
              </w:numPr>
              <w:ind w:left="0" w:firstLine="0"/>
              <w:jc w:val="both"/>
            </w:pPr>
            <w:r w:rsidRPr="00EC2CE2">
              <w:t>выбирать и запускать нужную программу;</w:t>
            </w:r>
          </w:p>
          <w:p w:rsidR="0003709C" w:rsidRPr="00EC2CE2" w:rsidRDefault="001C4383" w:rsidP="00E43774">
            <w:pPr>
              <w:pStyle w:val="aff5"/>
              <w:numPr>
                <w:ilvl w:val="0"/>
                <w:numId w:val="7"/>
              </w:numPr>
              <w:ind w:left="0" w:firstLine="0"/>
              <w:jc w:val="both"/>
            </w:pPr>
            <w:r w:rsidRPr="00EC2CE2">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03709C" w:rsidRPr="00EC2CE2" w:rsidRDefault="001C4383" w:rsidP="00E43774">
            <w:pPr>
              <w:pStyle w:val="aff5"/>
              <w:numPr>
                <w:ilvl w:val="0"/>
                <w:numId w:val="7"/>
              </w:numPr>
              <w:ind w:left="0" w:firstLine="0"/>
              <w:jc w:val="both"/>
            </w:pPr>
            <w:r w:rsidRPr="00EC2CE2">
              <w:t>вводить информацию в компьютер с помощью клавиатуры (приёмы квалифицированного клавиатурного письма), мыши и других технических средств;</w:t>
            </w:r>
          </w:p>
          <w:p w:rsidR="0003709C" w:rsidRPr="00EC2CE2" w:rsidRDefault="001C4383" w:rsidP="00E43774">
            <w:pPr>
              <w:pStyle w:val="aff5"/>
              <w:numPr>
                <w:ilvl w:val="0"/>
                <w:numId w:val="7"/>
              </w:numPr>
              <w:ind w:left="0" w:firstLine="0"/>
              <w:jc w:val="both"/>
            </w:pPr>
            <w:r w:rsidRPr="00EC2CE2">
              <w:t>создавать, переименовывать, перемещать, копировать и удалять файлы;</w:t>
            </w:r>
          </w:p>
          <w:p w:rsidR="0003709C" w:rsidRPr="00EC2CE2" w:rsidRDefault="001C4383" w:rsidP="00E43774">
            <w:pPr>
              <w:pStyle w:val="aff5"/>
              <w:numPr>
                <w:ilvl w:val="0"/>
                <w:numId w:val="7"/>
              </w:numPr>
              <w:ind w:left="0" w:firstLine="0"/>
              <w:jc w:val="both"/>
            </w:pPr>
            <w:r w:rsidRPr="00EC2CE2">
              <w:t>соблюдать требования к организации компьютерного рабочего места, требования безопасности и гигиены при работе со средствами ИКТ.</w:t>
            </w:r>
          </w:p>
        </w:tc>
      </w:tr>
      <w:tr w:rsidR="0003709C" w:rsidRPr="00EC2CE2" w:rsidTr="00EC2CE2">
        <w:tc>
          <w:tcPr>
            <w:tcW w:w="36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both"/>
              <w:rPr>
                <w:b/>
              </w:rPr>
            </w:pPr>
            <w:r w:rsidRPr="00EC2CE2">
              <w:rPr>
                <w:b/>
              </w:rPr>
              <w:lastRenderedPageBreak/>
              <w:t>Тема 3. Подготовка текстов на компьютере (8 часов)</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both"/>
            </w:pPr>
            <w:r w:rsidRPr="00EC2CE2">
              <w:t>Текстовый редактор.</w:t>
            </w:r>
          </w:p>
          <w:p w:rsidR="0003709C" w:rsidRPr="00EC2CE2" w:rsidRDefault="001C4383" w:rsidP="00EC2CE2">
            <w:pPr>
              <w:jc w:val="both"/>
            </w:pPr>
            <w:r w:rsidRPr="00EC2CE2">
              <w:t>Правила ввода текста. Слово, предложение, абзац.</w:t>
            </w:r>
          </w:p>
          <w:p w:rsidR="0003709C" w:rsidRPr="00EC2CE2" w:rsidRDefault="001C4383" w:rsidP="00EC2CE2">
            <w:pPr>
              <w:jc w:val="both"/>
            </w:pPr>
            <w:r w:rsidRPr="00EC2CE2">
              <w:t>Приёмы редактирования (вставка, удаление и замена символов). Фрагмент</w:t>
            </w:r>
            <w:proofErr w:type="gramStart"/>
            <w:r w:rsidRPr="00EC2CE2">
              <w:t>.</w:t>
            </w:r>
            <w:proofErr w:type="gramEnd"/>
            <w:r w:rsidRPr="00EC2CE2">
              <w:t xml:space="preserve"> </w:t>
            </w:r>
            <w:proofErr w:type="gramStart"/>
            <w:r w:rsidRPr="00EC2CE2">
              <w:t>п</w:t>
            </w:r>
            <w:proofErr w:type="gramEnd"/>
            <w:r w:rsidRPr="00EC2CE2">
              <w:t>еремещение и удаление фрагментов. Буфер обмена</w:t>
            </w:r>
            <w:proofErr w:type="gramStart"/>
            <w:r w:rsidRPr="00EC2CE2">
              <w:t>.</w:t>
            </w:r>
            <w:proofErr w:type="gramEnd"/>
            <w:r w:rsidRPr="00EC2CE2">
              <w:t xml:space="preserve"> </w:t>
            </w:r>
            <w:proofErr w:type="gramStart"/>
            <w:r w:rsidRPr="00EC2CE2">
              <w:t>к</w:t>
            </w:r>
            <w:proofErr w:type="gramEnd"/>
            <w:r w:rsidRPr="00EC2CE2">
              <w:t>опирование фрагментов.</w:t>
            </w:r>
          </w:p>
          <w:p w:rsidR="0003709C" w:rsidRPr="00EC2CE2" w:rsidRDefault="001C4383" w:rsidP="00EC2CE2">
            <w:pPr>
              <w:jc w:val="both"/>
            </w:pPr>
            <w:r w:rsidRPr="00EC2CE2">
              <w:t>Проверка правописания, расстановка переносов. Форматирование символов (шрифт, размер, начертание, цвет).</w:t>
            </w:r>
          </w:p>
          <w:p w:rsidR="0003709C" w:rsidRPr="00EC2CE2" w:rsidRDefault="001C4383" w:rsidP="00EC2CE2">
            <w:pPr>
              <w:jc w:val="both"/>
            </w:pPr>
            <w:r w:rsidRPr="00EC2CE2">
              <w:t xml:space="preserve">Форматирование абзацев (выравнивание, отступ первой </w:t>
            </w:r>
            <w:r w:rsidRPr="00EC2CE2">
              <w:lastRenderedPageBreak/>
              <w:t>строки, междустрочный интервал и др.).</w:t>
            </w:r>
          </w:p>
          <w:p w:rsidR="0003709C" w:rsidRPr="00EC2CE2" w:rsidRDefault="001C4383" w:rsidP="00EC2CE2">
            <w:pPr>
              <w:jc w:val="both"/>
            </w:pPr>
            <w:r w:rsidRPr="00EC2CE2">
              <w:t>Создание и форматирование списков. Вставка в документ таблицы, её форматирование и заполнение данными.</w:t>
            </w:r>
          </w:p>
        </w:tc>
        <w:tc>
          <w:tcPr>
            <w:tcW w:w="609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both"/>
              <w:rPr>
                <w:i/>
              </w:rPr>
            </w:pPr>
            <w:r w:rsidRPr="00EC2CE2">
              <w:rPr>
                <w:i/>
              </w:rPr>
              <w:lastRenderedPageBreak/>
              <w:t>Аналитическая деятельность:</w:t>
            </w:r>
          </w:p>
          <w:p w:rsidR="0003709C" w:rsidRPr="00EC2CE2" w:rsidRDefault="001C4383" w:rsidP="00E43774">
            <w:pPr>
              <w:pStyle w:val="aff5"/>
              <w:numPr>
                <w:ilvl w:val="0"/>
                <w:numId w:val="8"/>
              </w:numPr>
              <w:ind w:left="0" w:firstLine="0"/>
              <w:jc w:val="both"/>
            </w:pPr>
            <w:r w:rsidRPr="00EC2CE2">
              <w:t>соотносить этапы (ввод, редактирование, форматирование) создания текстового документа и возможности текстового процессора по их реализации;</w:t>
            </w:r>
          </w:p>
          <w:p w:rsidR="0003709C" w:rsidRPr="00EC2CE2" w:rsidRDefault="001C4383" w:rsidP="00E43774">
            <w:pPr>
              <w:pStyle w:val="aff5"/>
              <w:numPr>
                <w:ilvl w:val="0"/>
                <w:numId w:val="8"/>
              </w:numPr>
              <w:ind w:left="0" w:firstLine="0"/>
              <w:jc w:val="both"/>
            </w:pPr>
            <w:r w:rsidRPr="00EC2CE2">
              <w:t>определять инструменты текстового редактора для выполнения базовых операций по созданию текстовых документов.</w:t>
            </w:r>
          </w:p>
          <w:p w:rsidR="0003709C" w:rsidRPr="00EC2CE2" w:rsidRDefault="001C4383" w:rsidP="00EC2CE2">
            <w:pPr>
              <w:jc w:val="both"/>
              <w:rPr>
                <w:i/>
              </w:rPr>
            </w:pPr>
            <w:r w:rsidRPr="00EC2CE2">
              <w:rPr>
                <w:i/>
              </w:rPr>
              <w:t>Практическая деятельность:</w:t>
            </w:r>
          </w:p>
          <w:p w:rsidR="0003709C" w:rsidRPr="00EC2CE2" w:rsidRDefault="001C4383" w:rsidP="00E43774">
            <w:pPr>
              <w:pStyle w:val="aff5"/>
              <w:numPr>
                <w:ilvl w:val="0"/>
                <w:numId w:val="8"/>
              </w:numPr>
              <w:ind w:left="0" w:firstLine="0"/>
              <w:jc w:val="both"/>
            </w:pPr>
            <w:r w:rsidRPr="00EC2CE2">
              <w:t>создавать несложные текстовые документы на родном и иностранном языках;</w:t>
            </w:r>
          </w:p>
          <w:p w:rsidR="0003709C" w:rsidRPr="00EC2CE2" w:rsidRDefault="001C4383" w:rsidP="00E43774">
            <w:pPr>
              <w:pStyle w:val="aff5"/>
              <w:numPr>
                <w:ilvl w:val="0"/>
                <w:numId w:val="8"/>
              </w:numPr>
              <w:ind w:left="0" w:firstLine="0"/>
              <w:jc w:val="both"/>
            </w:pPr>
            <w:r w:rsidRPr="00EC2CE2">
              <w:t xml:space="preserve">выделять, перемещать и </w:t>
            </w:r>
            <w:r w:rsidRPr="00EC2CE2">
              <w:lastRenderedPageBreak/>
              <w:t>удалять фрагменты текста; создавать тексты с повторяющимися фрагментами;</w:t>
            </w:r>
          </w:p>
          <w:p w:rsidR="0003709C" w:rsidRPr="00EC2CE2" w:rsidRDefault="001C4383" w:rsidP="00E43774">
            <w:pPr>
              <w:pStyle w:val="aff5"/>
              <w:numPr>
                <w:ilvl w:val="0"/>
                <w:numId w:val="8"/>
              </w:numPr>
              <w:ind w:left="0" w:firstLine="0"/>
              <w:jc w:val="both"/>
            </w:pPr>
            <w:r w:rsidRPr="00EC2CE2">
              <w:t>осуществлять орфографический контроль в текстовом документе с помощью средств текстового процессора;</w:t>
            </w:r>
          </w:p>
          <w:p w:rsidR="0003709C" w:rsidRPr="00EC2CE2" w:rsidRDefault="001C4383" w:rsidP="00E43774">
            <w:pPr>
              <w:pStyle w:val="aff5"/>
              <w:numPr>
                <w:ilvl w:val="0"/>
                <w:numId w:val="8"/>
              </w:numPr>
              <w:ind w:left="0" w:firstLine="0"/>
              <w:jc w:val="both"/>
            </w:pPr>
            <w:r w:rsidRPr="00EC2CE2">
              <w:t>оформлять текст в соответствии с заданными требованиями к шрифту, его начертанию, размеру и цвету, к выравниванию текста;</w:t>
            </w:r>
          </w:p>
          <w:p w:rsidR="0003709C" w:rsidRPr="00EC2CE2" w:rsidRDefault="001C4383" w:rsidP="00E43774">
            <w:pPr>
              <w:pStyle w:val="aff5"/>
              <w:numPr>
                <w:ilvl w:val="0"/>
                <w:numId w:val="8"/>
              </w:numPr>
              <w:ind w:left="0" w:firstLine="0"/>
              <w:jc w:val="both"/>
            </w:pPr>
            <w:r w:rsidRPr="00EC2CE2">
              <w:t>создавать и форматировать списки;</w:t>
            </w:r>
          </w:p>
          <w:p w:rsidR="0003709C" w:rsidRPr="00EC2CE2" w:rsidRDefault="001C4383" w:rsidP="00E43774">
            <w:pPr>
              <w:pStyle w:val="aff5"/>
              <w:numPr>
                <w:ilvl w:val="0"/>
                <w:numId w:val="8"/>
              </w:numPr>
              <w:ind w:left="0" w:firstLine="0"/>
              <w:jc w:val="both"/>
            </w:pPr>
            <w:r w:rsidRPr="00EC2CE2">
              <w:t>создавать, форматировать и заполнять данными таблицы.</w:t>
            </w:r>
          </w:p>
        </w:tc>
      </w:tr>
      <w:tr w:rsidR="0003709C" w:rsidRPr="00EC2CE2" w:rsidTr="00EC2CE2">
        <w:tc>
          <w:tcPr>
            <w:tcW w:w="36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both"/>
              <w:rPr>
                <w:b/>
              </w:rPr>
            </w:pPr>
            <w:r w:rsidRPr="00EC2CE2">
              <w:rPr>
                <w:b/>
              </w:rPr>
              <w:lastRenderedPageBreak/>
              <w:t>Тема 4. Компьютерная графика (6 часов)</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both"/>
            </w:pPr>
            <w:r w:rsidRPr="00EC2CE2">
              <w:t>Компьютерная графика.</w:t>
            </w:r>
          </w:p>
          <w:p w:rsidR="0003709C" w:rsidRPr="00EC2CE2" w:rsidRDefault="001C4383" w:rsidP="00EC2CE2">
            <w:pPr>
              <w:jc w:val="both"/>
            </w:pPr>
            <w:r w:rsidRPr="00EC2CE2">
              <w:t>Простейший графический редактор.</w:t>
            </w:r>
          </w:p>
          <w:p w:rsidR="0003709C" w:rsidRPr="00EC2CE2" w:rsidRDefault="001C4383" w:rsidP="00EC2CE2">
            <w:pPr>
              <w:jc w:val="both"/>
            </w:pPr>
            <w:r w:rsidRPr="00EC2CE2">
              <w:t>Инструменты графического редактора. Инструменты создания простейших графических объектов.</w:t>
            </w:r>
          </w:p>
          <w:p w:rsidR="0003709C" w:rsidRPr="00EC2CE2" w:rsidRDefault="001C4383" w:rsidP="00EC2CE2">
            <w:pPr>
              <w:jc w:val="both"/>
            </w:pPr>
            <w:r w:rsidRPr="00EC2CE2">
              <w:t>Исправление ошибок и внесение изменений. Работа с фрагментами: удаление, перемещение, копирование</w:t>
            </w:r>
            <w:proofErr w:type="gramStart"/>
            <w:r w:rsidRPr="00EC2CE2">
              <w:t>.</w:t>
            </w:r>
            <w:proofErr w:type="gramEnd"/>
            <w:r w:rsidRPr="00EC2CE2">
              <w:t xml:space="preserve"> </w:t>
            </w:r>
            <w:proofErr w:type="gramStart"/>
            <w:r w:rsidRPr="00EC2CE2">
              <w:t>п</w:t>
            </w:r>
            <w:proofErr w:type="gramEnd"/>
            <w:r w:rsidRPr="00EC2CE2">
              <w:t>реобразование фрагментов.</w:t>
            </w:r>
          </w:p>
          <w:p w:rsidR="0003709C" w:rsidRPr="00EC2CE2" w:rsidRDefault="001C4383" w:rsidP="00EC2CE2">
            <w:pPr>
              <w:jc w:val="both"/>
            </w:pPr>
            <w:r w:rsidRPr="00EC2CE2">
              <w:t>Устройства ввода графической информации.</w:t>
            </w:r>
          </w:p>
        </w:tc>
        <w:tc>
          <w:tcPr>
            <w:tcW w:w="609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both"/>
              <w:rPr>
                <w:i/>
              </w:rPr>
            </w:pPr>
            <w:r w:rsidRPr="00EC2CE2">
              <w:rPr>
                <w:i/>
              </w:rPr>
              <w:t>Аналитическая деятельность:</w:t>
            </w:r>
          </w:p>
          <w:p w:rsidR="0003709C" w:rsidRPr="00EC2CE2" w:rsidRDefault="001C4383" w:rsidP="00E43774">
            <w:pPr>
              <w:pStyle w:val="aff5"/>
              <w:numPr>
                <w:ilvl w:val="0"/>
                <w:numId w:val="9"/>
              </w:numPr>
              <w:ind w:left="0" w:firstLine="0"/>
              <w:jc w:val="both"/>
              <w:rPr>
                <w:i/>
              </w:rPr>
            </w:pPr>
            <w:r w:rsidRPr="00EC2CE2">
              <w:t>выделить в сложных графических объектах простые (графические примитивы)</w:t>
            </w:r>
            <w:r w:rsidRPr="00EC2CE2">
              <w:rPr>
                <w:i/>
              </w:rPr>
              <w:t>;</w:t>
            </w:r>
          </w:p>
          <w:p w:rsidR="0003709C" w:rsidRPr="00EC2CE2" w:rsidRDefault="001C4383" w:rsidP="00E43774">
            <w:pPr>
              <w:pStyle w:val="aff5"/>
              <w:numPr>
                <w:ilvl w:val="0"/>
                <w:numId w:val="9"/>
              </w:numPr>
              <w:ind w:left="0" w:firstLine="0"/>
              <w:jc w:val="both"/>
            </w:pPr>
            <w:r w:rsidRPr="00EC2CE2">
              <w:t xml:space="preserve">планировать работу по конструированию сложных графических объектов </w:t>
            </w:r>
            <w:proofErr w:type="gramStart"/>
            <w:r w:rsidRPr="00EC2CE2">
              <w:t>из</w:t>
            </w:r>
            <w:proofErr w:type="gramEnd"/>
            <w:r w:rsidRPr="00EC2CE2">
              <w:t xml:space="preserve"> простых;</w:t>
            </w:r>
          </w:p>
          <w:p w:rsidR="0003709C" w:rsidRPr="00EC2CE2" w:rsidRDefault="001C4383" w:rsidP="00E43774">
            <w:pPr>
              <w:pStyle w:val="aff5"/>
              <w:numPr>
                <w:ilvl w:val="0"/>
                <w:numId w:val="9"/>
              </w:numPr>
              <w:ind w:left="0" w:firstLine="0"/>
              <w:jc w:val="both"/>
            </w:pPr>
            <w:r w:rsidRPr="00EC2CE2">
              <w:t>определять инструменты графического редактора для выполнения базовых операций по созданию изображений.</w:t>
            </w:r>
          </w:p>
          <w:p w:rsidR="0003709C" w:rsidRPr="00EC2CE2" w:rsidRDefault="001C4383" w:rsidP="00EC2CE2">
            <w:pPr>
              <w:jc w:val="both"/>
              <w:rPr>
                <w:i/>
              </w:rPr>
            </w:pPr>
            <w:r w:rsidRPr="00EC2CE2">
              <w:rPr>
                <w:i/>
              </w:rPr>
              <w:t>Аналитическая деятельность:</w:t>
            </w:r>
          </w:p>
          <w:p w:rsidR="0003709C" w:rsidRPr="00EC2CE2" w:rsidRDefault="001C4383" w:rsidP="00E43774">
            <w:pPr>
              <w:pStyle w:val="aff5"/>
              <w:numPr>
                <w:ilvl w:val="0"/>
                <w:numId w:val="9"/>
              </w:numPr>
              <w:ind w:left="0" w:firstLine="0"/>
              <w:jc w:val="both"/>
            </w:pPr>
            <w:r w:rsidRPr="00EC2CE2">
              <w:t>использовать простейший (растровый и/или векторный) графический редактор для создания и редактирования изображений;</w:t>
            </w:r>
          </w:p>
          <w:p w:rsidR="0003709C" w:rsidRPr="00EC2CE2" w:rsidRDefault="001C4383" w:rsidP="00E43774">
            <w:pPr>
              <w:pStyle w:val="aff5"/>
              <w:numPr>
                <w:ilvl w:val="0"/>
                <w:numId w:val="9"/>
              </w:numPr>
              <w:ind w:left="0" w:firstLine="0"/>
              <w:jc w:val="both"/>
            </w:pPr>
            <w:r w:rsidRPr="00EC2CE2">
              <w:t>создавать сложные графические объекты с повторяющимися и/или преобразованными фрагментами.</w:t>
            </w:r>
          </w:p>
        </w:tc>
      </w:tr>
      <w:tr w:rsidR="0003709C" w:rsidRPr="00EC2CE2" w:rsidTr="00EC2CE2">
        <w:tc>
          <w:tcPr>
            <w:tcW w:w="36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both"/>
              <w:rPr>
                <w:b/>
              </w:rPr>
            </w:pPr>
            <w:r w:rsidRPr="00EC2CE2">
              <w:rPr>
                <w:b/>
              </w:rPr>
              <w:t xml:space="preserve">Тема 5. Создание </w:t>
            </w:r>
            <w:proofErr w:type="spellStart"/>
            <w:r w:rsidRPr="00EC2CE2">
              <w:rPr>
                <w:b/>
              </w:rPr>
              <w:t>мультимедийных</w:t>
            </w:r>
            <w:proofErr w:type="spellEnd"/>
            <w:r w:rsidRPr="00EC2CE2">
              <w:rPr>
                <w:b/>
              </w:rPr>
              <w:t xml:space="preserve"> объектов (7 часов)</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both"/>
            </w:pPr>
            <w:proofErr w:type="spellStart"/>
            <w:r w:rsidRPr="00EC2CE2">
              <w:t>Мультимедийная</w:t>
            </w:r>
            <w:proofErr w:type="spellEnd"/>
            <w:r w:rsidRPr="00EC2CE2">
              <w:t xml:space="preserve"> презентация.</w:t>
            </w:r>
          </w:p>
          <w:p w:rsidR="0003709C" w:rsidRPr="00EC2CE2" w:rsidRDefault="001C4383" w:rsidP="00EC2CE2">
            <w:pPr>
              <w:jc w:val="both"/>
            </w:pPr>
            <w:r w:rsidRPr="00EC2CE2">
              <w:t>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w:t>
            </w:r>
          </w:p>
        </w:tc>
        <w:tc>
          <w:tcPr>
            <w:tcW w:w="609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both"/>
              <w:rPr>
                <w:i/>
              </w:rPr>
            </w:pPr>
            <w:r w:rsidRPr="00EC2CE2">
              <w:rPr>
                <w:i/>
              </w:rPr>
              <w:t>Аналитическая деятельность:</w:t>
            </w:r>
          </w:p>
          <w:p w:rsidR="0003709C" w:rsidRPr="00EC2CE2" w:rsidRDefault="001C4383" w:rsidP="00E43774">
            <w:pPr>
              <w:pStyle w:val="aff5"/>
              <w:numPr>
                <w:ilvl w:val="0"/>
                <w:numId w:val="10"/>
              </w:numPr>
              <w:ind w:left="0" w:firstLine="0"/>
              <w:jc w:val="both"/>
            </w:pPr>
            <w:r w:rsidRPr="00EC2CE2">
              <w:t>планировать последовательность событий на заданную тему;</w:t>
            </w:r>
          </w:p>
          <w:p w:rsidR="0003709C" w:rsidRPr="00EC2CE2" w:rsidRDefault="001C4383" w:rsidP="00E43774">
            <w:pPr>
              <w:pStyle w:val="aff5"/>
              <w:numPr>
                <w:ilvl w:val="0"/>
                <w:numId w:val="10"/>
              </w:numPr>
              <w:ind w:left="0" w:firstLine="0"/>
              <w:jc w:val="both"/>
            </w:pPr>
            <w:r w:rsidRPr="00EC2CE2">
              <w:t xml:space="preserve">подбирать иллюстративный материал, соответствующий замыслу создаваемого </w:t>
            </w:r>
            <w:proofErr w:type="spellStart"/>
            <w:r w:rsidRPr="00EC2CE2">
              <w:t>мультимедийного</w:t>
            </w:r>
            <w:proofErr w:type="spellEnd"/>
            <w:r w:rsidRPr="00EC2CE2">
              <w:t xml:space="preserve"> объекта</w:t>
            </w:r>
          </w:p>
          <w:p w:rsidR="0003709C" w:rsidRPr="00EC2CE2" w:rsidRDefault="001C4383" w:rsidP="00EC2CE2">
            <w:pPr>
              <w:jc w:val="both"/>
              <w:rPr>
                <w:i/>
              </w:rPr>
            </w:pPr>
            <w:r w:rsidRPr="00EC2CE2">
              <w:rPr>
                <w:i/>
              </w:rPr>
              <w:t>практическая деятельность:</w:t>
            </w:r>
          </w:p>
          <w:p w:rsidR="0003709C" w:rsidRPr="00EC2CE2" w:rsidRDefault="001C4383" w:rsidP="00E43774">
            <w:pPr>
              <w:pStyle w:val="aff5"/>
              <w:numPr>
                <w:ilvl w:val="0"/>
                <w:numId w:val="10"/>
              </w:numPr>
              <w:ind w:left="0" w:firstLine="0"/>
              <w:jc w:val="both"/>
            </w:pPr>
            <w:r w:rsidRPr="00EC2CE2">
              <w:t>использовать редактор презентаций или иное программное средство для создания анимации по имеющемуся сюжету;</w:t>
            </w:r>
          </w:p>
          <w:p w:rsidR="0003709C" w:rsidRPr="00EC2CE2" w:rsidRDefault="001C4383" w:rsidP="00E43774">
            <w:pPr>
              <w:pStyle w:val="aff5"/>
              <w:numPr>
                <w:ilvl w:val="0"/>
                <w:numId w:val="10"/>
              </w:numPr>
              <w:ind w:left="0" w:firstLine="0"/>
              <w:jc w:val="both"/>
            </w:pPr>
            <w:r w:rsidRPr="00EC2CE2">
              <w:t xml:space="preserve">создавать на заданную тему </w:t>
            </w:r>
            <w:proofErr w:type="spellStart"/>
            <w:r w:rsidRPr="00EC2CE2">
              <w:t>мультимедийную</w:t>
            </w:r>
            <w:proofErr w:type="spellEnd"/>
            <w:r w:rsidRPr="00EC2CE2">
              <w:t xml:space="preserve"> презентацию с </w:t>
            </w:r>
            <w:r w:rsidRPr="00EC2CE2">
              <w:lastRenderedPageBreak/>
              <w:t>гиперссылками, слайды которой содержат тексты, звуки, графические изображения</w:t>
            </w:r>
          </w:p>
        </w:tc>
      </w:tr>
      <w:tr w:rsidR="0003709C" w:rsidRPr="00EC2CE2" w:rsidTr="00EC2CE2">
        <w:tc>
          <w:tcPr>
            <w:tcW w:w="36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both"/>
              <w:rPr>
                <w:b/>
              </w:rPr>
            </w:pPr>
            <w:r w:rsidRPr="00EC2CE2">
              <w:rPr>
                <w:b/>
              </w:rPr>
              <w:lastRenderedPageBreak/>
              <w:t>Тема 6. Объекты и системы (8 часов)</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both"/>
            </w:pPr>
            <w:r w:rsidRPr="00EC2CE2">
              <w:t>Объекты и их имена. Признаки объектов: свойства, действия, поведение, состояния. Отношения объектов</w:t>
            </w:r>
            <w:proofErr w:type="gramStart"/>
            <w:r w:rsidRPr="00EC2CE2">
              <w:t>.</w:t>
            </w:r>
            <w:proofErr w:type="gramEnd"/>
            <w:r w:rsidRPr="00EC2CE2">
              <w:t xml:space="preserve"> </w:t>
            </w:r>
            <w:proofErr w:type="gramStart"/>
            <w:r w:rsidRPr="00EC2CE2">
              <w:t>р</w:t>
            </w:r>
            <w:proofErr w:type="gramEnd"/>
            <w:r w:rsidRPr="00EC2CE2">
              <w:t>азновидности объектов и их классификация. Состав объектов. Системы объектов. Система и окружающая среда.</w:t>
            </w:r>
          </w:p>
          <w:p w:rsidR="0003709C" w:rsidRPr="00EC2CE2" w:rsidRDefault="001C4383" w:rsidP="00EC2CE2">
            <w:pPr>
              <w:jc w:val="both"/>
            </w:pPr>
            <w:r w:rsidRPr="00EC2CE2">
              <w:t>Персональный компьютер как система. Файловая система. Операционная система.</w:t>
            </w:r>
          </w:p>
        </w:tc>
        <w:tc>
          <w:tcPr>
            <w:tcW w:w="609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both"/>
              <w:rPr>
                <w:i/>
              </w:rPr>
            </w:pPr>
            <w:r w:rsidRPr="00EC2CE2">
              <w:rPr>
                <w:i/>
              </w:rPr>
              <w:t>Аналитическая деятельность:</w:t>
            </w:r>
          </w:p>
          <w:p w:rsidR="0003709C" w:rsidRPr="00EC2CE2" w:rsidRDefault="001C4383" w:rsidP="00E43774">
            <w:pPr>
              <w:pStyle w:val="aff5"/>
              <w:numPr>
                <w:ilvl w:val="0"/>
                <w:numId w:val="11"/>
              </w:numPr>
              <w:ind w:left="0" w:firstLine="0"/>
              <w:jc w:val="both"/>
            </w:pPr>
            <w:r w:rsidRPr="00EC2CE2">
              <w:t>анализировать объекты окружающей действительности, указывая их признаки – свойства, действия, поведение, состояния;</w:t>
            </w:r>
          </w:p>
          <w:p w:rsidR="0003709C" w:rsidRPr="00EC2CE2" w:rsidRDefault="001C4383" w:rsidP="00E43774">
            <w:pPr>
              <w:pStyle w:val="aff5"/>
              <w:numPr>
                <w:ilvl w:val="0"/>
                <w:numId w:val="11"/>
              </w:numPr>
              <w:ind w:left="0" w:firstLine="0"/>
              <w:jc w:val="both"/>
            </w:pPr>
            <w:r w:rsidRPr="00EC2CE2">
              <w:t>выявлять отношения, связывающие данный объе</w:t>
            </w:r>
            <w:proofErr w:type="gramStart"/>
            <w:r w:rsidRPr="00EC2CE2">
              <w:t>кт с др</w:t>
            </w:r>
            <w:proofErr w:type="gramEnd"/>
            <w:r w:rsidRPr="00EC2CE2">
              <w:t>угими объектами;</w:t>
            </w:r>
          </w:p>
          <w:p w:rsidR="0003709C" w:rsidRPr="00EC2CE2" w:rsidRDefault="001C4383" w:rsidP="00E43774">
            <w:pPr>
              <w:pStyle w:val="aff5"/>
              <w:numPr>
                <w:ilvl w:val="0"/>
                <w:numId w:val="11"/>
              </w:numPr>
              <w:ind w:left="0" w:firstLine="0"/>
              <w:jc w:val="both"/>
            </w:pPr>
            <w:r w:rsidRPr="00EC2CE2">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03709C" w:rsidRPr="00EC2CE2" w:rsidRDefault="001C4383" w:rsidP="00E43774">
            <w:pPr>
              <w:pStyle w:val="aff5"/>
              <w:numPr>
                <w:ilvl w:val="0"/>
                <w:numId w:val="11"/>
              </w:numPr>
              <w:ind w:left="0" w:firstLine="0"/>
              <w:jc w:val="both"/>
            </w:pPr>
            <w:r w:rsidRPr="00EC2CE2">
              <w:t>приводить примеры материальных, нематериальных и смешанных систем</w:t>
            </w:r>
          </w:p>
          <w:p w:rsidR="0003709C" w:rsidRPr="00EC2CE2" w:rsidRDefault="001C4383" w:rsidP="00EC2CE2">
            <w:pPr>
              <w:jc w:val="both"/>
              <w:rPr>
                <w:i/>
              </w:rPr>
            </w:pPr>
            <w:r w:rsidRPr="00EC2CE2">
              <w:rPr>
                <w:i/>
              </w:rPr>
              <w:t>Практическая деятельность:</w:t>
            </w:r>
          </w:p>
          <w:p w:rsidR="0003709C" w:rsidRPr="00EC2CE2" w:rsidRDefault="001C4383" w:rsidP="00E43774">
            <w:pPr>
              <w:pStyle w:val="aff5"/>
              <w:numPr>
                <w:ilvl w:val="0"/>
                <w:numId w:val="11"/>
              </w:numPr>
              <w:ind w:left="0" w:firstLine="0"/>
              <w:jc w:val="both"/>
            </w:pPr>
            <w:r w:rsidRPr="00EC2CE2">
              <w:t>изменять свойства рабочего стола: тему, фоновый рисунок, заставку;</w:t>
            </w:r>
          </w:p>
          <w:p w:rsidR="0003709C" w:rsidRPr="00EC2CE2" w:rsidRDefault="001C4383" w:rsidP="00E43774">
            <w:pPr>
              <w:pStyle w:val="aff5"/>
              <w:numPr>
                <w:ilvl w:val="0"/>
                <w:numId w:val="11"/>
              </w:numPr>
              <w:ind w:left="0" w:firstLine="0"/>
              <w:jc w:val="both"/>
            </w:pPr>
            <w:r w:rsidRPr="00EC2CE2">
              <w:t>изменять свойства панели задач;</w:t>
            </w:r>
          </w:p>
          <w:p w:rsidR="0003709C" w:rsidRPr="00EC2CE2" w:rsidRDefault="001C4383" w:rsidP="00E43774">
            <w:pPr>
              <w:pStyle w:val="aff5"/>
              <w:numPr>
                <w:ilvl w:val="0"/>
                <w:numId w:val="11"/>
              </w:numPr>
              <w:ind w:left="0" w:firstLine="0"/>
              <w:jc w:val="both"/>
            </w:pPr>
            <w:r w:rsidRPr="00EC2CE2">
              <w:t>узнавать свойства компьютерных объектов (устройств, папок, файлов) и возможных действий с ними;</w:t>
            </w:r>
          </w:p>
          <w:p w:rsidR="0003709C" w:rsidRPr="00EC2CE2" w:rsidRDefault="001C4383" w:rsidP="00E43774">
            <w:pPr>
              <w:pStyle w:val="aff5"/>
              <w:numPr>
                <w:ilvl w:val="0"/>
                <w:numId w:val="11"/>
              </w:numPr>
              <w:ind w:left="0" w:firstLine="0"/>
              <w:jc w:val="both"/>
            </w:pPr>
            <w:r w:rsidRPr="00EC2CE2">
              <w:t>упорядочивать информацию в личной папке</w:t>
            </w:r>
          </w:p>
        </w:tc>
      </w:tr>
      <w:tr w:rsidR="0003709C" w:rsidRPr="00EC2CE2" w:rsidTr="00EC2CE2">
        <w:tc>
          <w:tcPr>
            <w:tcW w:w="36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both"/>
              <w:rPr>
                <w:b/>
              </w:rPr>
            </w:pPr>
            <w:r w:rsidRPr="00EC2CE2">
              <w:rPr>
                <w:b/>
              </w:rPr>
              <w:t>Тема 7. Информационные модели (10 часов)</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both"/>
            </w:pPr>
            <w:r w:rsidRPr="00EC2CE2">
              <w:t>Модели объектов и их назначение. Информационные модели. Словесные информационные модели. Простейшие математические модели.</w:t>
            </w:r>
          </w:p>
          <w:p w:rsidR="0003709C" w:rsidRPr="00EC2CE2" w:rsidRDefault="001C4383" w:rsidP="00EC2CE2">
            <w:pPr>
              <w:jc w:val="both"/>
            </w:pPr>
            <w:r w:rsidRPr="00EC2CE2">
              <w:t>Табличные информационные модели. Структура и правила оформления таблицы. Простые таблицы. Табличное решение логических задач.</w:t>
            </w:r>
          </w:p>
          <w:p w:rsidR="0003709C" w:rsidRPr="00EC2CE2" w:rsidRDefault="001C4383" w:rsidP="00EC2CE2">
            <w:pPr>
              <w:jc w:val="both"/>
            </w:pPr>
            <w:r w:rsidRPr="00EC2CE2">
              <w:t>Вычислительные таблицы. Графики и диаграммы. Наглядное представление о соотношении величин</w:t>
            </w:r>
            <w:proofErr w:type="gramStart"/>
            <w:r w:rsidRPr="00EC2CE2">
              <w:t>.</w:t>
            </w:r>
            <w:proofErr w:type="gramEnd"/>
            <w:r w:rsidRPr="00EC2CE2">
              <w:t xml:space="preserve"> </w:t>
            </w:r>
            <w:proofErr w:type="gramStart"/>
            <w:r w:rsidRPr="00EC2CE2">
              <w:t>в</w:t>
            </w:r>
            <w:proofErr w:type="gramEnd"/>
            <w:r w:rsidRPr="00EC2CE2">
              <w:t>изуализация многорядных данных.</w:t>
            </w:r>
          </w:p>
          <w:p w:rsidR="0003709C" w:rsidRPr="00EC2CE2" w:rsidRDefault="001C4383" w:rsidP="00EC2CE2">
            <w:pPr>
              <w:jc w:val="both"/>
            </w:pPr>
            <w:r w:rsidRPr="00EC2CE2">
              <w:t>Многообразие схем</w:t>
            </w:r>
            <w:proofErr w:type="gramStart"/>
            <w:r w:rsidRPr="00EC2CE2">
              <w:t>.</w:t>
            </w:r>
            <w:proofErr w:type="gramEnd"/>
            <w:r w:rsidRPr="00EC2CE2">
              <w:t xml:space="preserve"> </w:t>
            </w:r>
            <w:proofErr w:type="gramStart"/>
            <w:r w:rsidRPr="00EC2CE2">
              <w:t>и</w:t>
            </w:r>
            <w:proofErr w:type="gramEnd"/>
            <w:r w:rsidRPr="00EC2CE2">
              <w:t xml:space="preserve">нформационные модели на графах. Деревья </w:t>
            </w:r>
          </w:p>
        </w:tc>
        <w:tc>
          <w:tcPr>
            <w:tcW w:w="609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both"/>
              <w:rPr>
                <w:i/>
              </w:rPr>
            </w:pPr>
            <w:r w:rsidRPr="00EC2CE2">
              <w:rPr>
                <w:i/>
              </w:rPr>
              <w:t>Аналитическая деятельность:</w:t>
            </w:r>
          </w:p>
          <w:p w:rsidR="0003709C" w:rsidRPr="00EC2CE2" w:rsidRDefault="001C4383" w:rsidP="00E43774">
            <w:pPr>
              <w:pStyle w:val="aff5"/>
              <w:numPr>
                <w:ilvl w:val="0"/>
                <w:numId w:val="12"/>
              </w:numPr>
              <w:ind w:left="0" w:firstLine="0"/>
              <w:jc w:val="both"/>
            </w:pPr>
            <w:r w:rsidRPr="00EC2CE2">
              <w:t>различать натурные и информационные модели, изучаемые в школе, встречающиеся в жизни;</w:t>
            </w:r>
          </w:p>
          <w:p w:rsidR="0003709C" w:rsidRPr="00EC2CE2" w:rsidRDefault="001C4383" w:rsidP="00E43774">
            <w:pPr>
              <w:pStyle w:val="aff5"/>
              <w:numPr>
                <w:ilvl w:val="0"/>
                <w:numId w:val="12"/>
              </w:numPr>
              <w:ind w:left="0" w:firstLine="0"/>
              <w:jc w:val="both"/>
            </w:pPr>
            <w:r w:rsidRPr="00EC2CE2">
              <w:t>приводить примеры использования таблиц, диаграмм, схем, графов и т.д. при описании объектов окружающего мира</w:t>
            </w:r>
          </w:p>
          <w:p w:rsidR="0003709C" w:rsidRPr="00EC2CE2" w:rsidRDefault="001C4383" w:rsidP="00EC2CE2">
            <w:pPr>
              <w:jc w:val="both"/>
              <w:rPr>
                <w:i/>
              </w:rPr>
            </w:pPr>
            <w:r w:rsidRPr="00EC2CE2">
              <w:rPr>
                <w:i/>
              </w:rPr>
              <w:t>Практическая деятельность:</w:t>
            </w:r>
          </w:p>
          <w:p w:rsidR="0003709C" w:rsidRPr="00EC2CE2" w:rsidRDefault="001C4383" w:rsidP="00E43774">
            <w:pPr>
              <w:pStyle w:val="aff5"/>
              <w:numPr>
                <w:ilvl w:val="0"/>
                <w:numId w:val="12"/>
              </w:numPr>
              <w:ind w:left="0" w:firstLine="0"/>
              <w:jc w:val="both"/>
            </w:pPr>
            <w:r w:rsidRPr="00EC2CE2">
              <w:t>создавать словесные модели (описания);</w:t>
            </w:r>
          </w:p>
          <w:p w:rsidR="0003709C" w:rsidRPr="00EC2CE2" w:rsidRDefault="001C4383" w:rsidP="00E43774">
            <w:pPr>
              <w:pStyle w:val="aff5"/>
              <w:numPr>
                <w:ilvl w:val="0"/>
                <w:numId w:val="12"/>
              </w:numPr>
              <w:ind w:left="0" w:firstLine="0"/>
              <w:jc w:val="both"/>
            </w:pPr>
            <w:r w:rsidRPr="00EC2CE2">
              <w:t>создавать многоуровневые списки;</w:t>
            </w:r>
          </w:p>
          <w:p w:rsidR="0003709C" w:rsidRPr="00EC2CE2" w:rsidRDefault="001C4383" w:rsidP="00E43774">
            <w:pPr>
              <w:pStyle w:val="aff5"/>
              <w:numPr>
                <w:ilvl w:val="0"/>
                <w:numId w:val="12"/>
              </w:numPr>
              <w:ind w:left="0" w:firstLine="0"/>
              <w:jc w:val="both"/>
            </w:pPr>
            <w:r w:rsidRPr="00EC2CE2">
              <w:t>создавать табличные модели;</w:t>
            </w:r>
          </w:p>
          <w:p w:rsidR="0003709C" w:rsidRPr="00EC2CE2" w:rsidRDefault="001C4383" w:rsidP="00E43774">
            <w:pPr>
              <w:pStyle w:val="aff5"/>
              <w:numPr>
                <w:ilvl w:val="0"/>
                <w:numId w:val="12"/>
              </w:numPr>
              <w:ind w:left="0" w:firstLine="0"/>
              <w:jc w:val="both"/>
            </w:pPr>
            <w:r w:rsidRPr="00EC2CE2">
              <w:t>создавать простые вычислительные таблицы, вносить в них информацию и проводить несложные вычисления;</w:t>
            </w:r>
          </w:p>
          <w:p w:rsidR="0003709C" w:rsidRPr="00EC2CE2" w:rsidRDefault="001C4383" w:rsidP="00E43774">
            <w:pPr>
              <w:pStyle w:val="aff5"/>
              <w:numPr>
                <w:ilvl w:val="0"/>
                <w:numId w:val="12"/>
              </w:numPr>
              <w:ind w:left="0" w:firstLine="0"/>
              <w:jc w:val="both"/>
            </w:pPr>
            <w:r w:rsidRPr="00EC2CE2">
              <w:lastRenderedPageBreak/>
              <w:t>создавать диаграммы и графики;</w:t>
            </w:r>
          </w:p>
          <w:p w:rsidR="0003709C" w:rsidRPr="00EC2CE2" w:rsidRDefault="001C4383" w:rsidP="00E43774">
            <w:pPr>
              <w:pStyle w:val="aff5"/>
              <w:numPr>
                <w:ilvl w:val="0"/>
                <w:numId w:val="12"/>
              </w:numPr>
              <w:ind w:left="0" w:firstLine="0"/>
              <w:jc w:val="both"/>
            </w:pPr>
            <w:r w:rsidRPr="00EC2CE2">
              <w:t>создавать схемы, графы, деревья;</w:t>
            </w:r>
          </w:p>
          <w:p w:rsidR="0003709C" w:rsidRPr="00EC2CE2" w:rsidRDefault="001C4383" w:rsidP="00E43774">
            <w:pPr>
              <w:pStyle w:val="aff5"/>
              <w:numPr>
                <w:ilvl w:val="0"/>
                <w:numId w:val="12"/>
              </w:numPr>
              <w:ind w:left="0" w:firstLine="0"/>
              <w:jc w:val="both"/>
            </w:pPr>
            <w:r w:rsidRPr="00EC2CE2">
              <w:t>создавать графические модели</w:t>
            </w:r>
          </w:p>
        </w:tc>
      </w:tr>
      <w:tr w:rsidR="0003709C" w:rsidRPr="00EC2CE2" w:rsidTr="00EC2CE2">
        <w:tc>
          <w:tcPr>
            <w:tcW w:w="36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both"/>
              <w:rPr>
                <w:b/>
              </w:rPr>
            </w:pPr>
            <w:r w:rsidRPr="00EC2CE2">
              <w:rPr>
                <w:b/>
              </w:rPr>
              <w:lastRenderedPageBreak/>
              <w:t xml:space="preserve">Тема 8. </w:t>
            </w:r>
            <w:proofErr w:type="spellStart"/>
            <w:r w:rsidRPr="00EC2CE2">
              <w:rPr>
                <w:b/>
              </w:rPr>
              <w:t>Алгоритмика</w:t>
            </w:r>
            <w:proofErr w:type="spellEnd"/>
            <w:r w:rsidRPr="00EC2CE2">
              <w:rPr>
                <w:b/>
              </w:rPr>
              <w:t xml:space="preserve"> (10 часов)</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both"/>
            </w:pPr>
            <w:r w:rsidRPr="00EC2CE2">
              <w:t>Понятие исполнителя</w:t>
            </w:r>
            <w:proofErr w:type="gramStart"/>
            <w:r w:rsidRPr="00EC2CE2">
              <w:t>.</w:t>
            </w:r>
            <w:proofErr w:type="gramEnd"/>
            <w:r w:rsidRPr="00EC2CE2">
              <w:t xml:space="preserve"> </w:t>
            </w:r>
            <w:proofErr w:type="gramStart"/>
            <w:r w:rsidRPr="00EC2CE2">
              <w:t>н</w:t>
            </w:r>
            <w:proofErr w:type="gramEnd"/>
            <w:r w:rsidRPr="00EC2CE2">
              <w:t>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03709C" w:rsidRPr="00EC2CE2" w:rsidRDefault="001C4383" w:rsidP="00EC2CE2">
            <w:pPr>
              <w:jc w:val="both"/>
            </w:pPr>
            <w:r w:rsidRPr="00EC2CE2">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03709C" w:rsidRPr="00EC2CE2" w:rsidRDefault="001C4383" w:rsidP="00EC2CE2">
            <w:pPr>
              <w:jc w:val="both"/>
            </w:pPr>
            <w:r w:rsidRPr="00EC2CE2">
              <w:t>Составление алгоритмов (линейных, с ветвлениями и циклами) для управления исполнителями Чертежник, Водолей и др.</w:t>
            </w:r>
          </w:p>
        </w:tc>
        <w:tc>
          <w:tcPr>
            <w:tcW w:w="609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both"/>
              <w:rPr>
                <w:i/>
              </w:rPr>
            </w:pPr>
            <w:r w:rsidRPr="00EC2CE2">
              <w:rPr>
                <w:i/>
              </w:rPr>
              <w:t>Аналитическая деятельность:</w:t>
            </w:r>
          </w:p>
          <w:p w:rsidR="0003709C" w:rsidRPr="00EC2CE2" w:rsidRDefault="001C4383" w:rsidP="00E43774">
            <w:pPr>
              <w:pStyle w:val="aff5"/>
              <w:numPr>
                <w:ilvl w:val="0"/>
                <w:numId w:val="13"/>
              </w:numPr>
              <w:ind w:left="0" w:firstLine="0"/>
              <w:jc w:val="both"/>
            </w:pPr>
            <w:r w:rsidRPr="00EC2CE2">
              <w:t>приводить примеры формальных и неформальных исполнителей;</w:t>
            </w:r>
          </w:p>
          <w:p w:rsidR="0003709C" w:rsidRPr="00EC2CE2" w:rsidRDefault="001C4383" w:rsidP="00E43774">
            <w:pPr>
              <w:pStyle w:val="aff5"/>
              <w:numPr>
                <w:ilvl w:val="0"/>
                <w:numId w:val="13"/>
              </w:numPr>
              <w:ind w:left="0" w:firstLine="0"/>
              <w:jc w:val="both"/>
            </w:pPr>
            <w:r w:rsidRPr="00EC2CE2">
              <w:t>придумывать задачи по управлению учебными исполнителями;</w:t>
            </w:r>
          </w:p>
          <w:p w:rsidR="0003709C" w:rsidRPr="00EC2CE2" w:rsidRDefault="001C4383" w:rsidP="00E43774">
            <w:pPr>
              <w:pStyle w:val="aff5"/>
              <w:numPr>
                <w:ilvl w:val="0"/>
                <w:numId w:val="13"/>
              </w:numPr>
              <w:ind w:left="0" w:firstLine="0"/>
              <w:jc w:val="both"/>
            </w:pPr>
            <w:r w:rsidRPr="00EC2CE2">
              <w:t>выделять примеры ситуаций, которые могут быть описаны с помощью линейных алгоритмов, алгоритмов с ветвлениями и циклами</w:t>
            </w:r>
          </w:p>
          <w:p w:rsidR="0003709C" w:rsidRPr="00EC2CE2" w:rsidRDefault="001C4383" w:rsidP="00EC2CE2">
            <w:pPr>
              <w:jc w:val="both"/>
              <w:rPr>
                <w:i/>
              </w:rPr>
            </w:pPr>
            <w:r w:rsidRPr="00EC2CE2">
              <w:rPr>
                <w:i/>
              </w:rPr>
              <w:t>Практическая деятельность:</w:t>
            </w:r>
          </w:p>
          <w:p w:rsidR="0003709C" w:rsidRPr="00EC2CE2" w:rsidRDefault="001C4383" w:rsidP="00E43774">
            <w:pPr>
              <w:pStyle w:val="aff5"/>
              <w:numPr>
                <w:ilvl w:val="0"/>
                <w:numId w:val="13"/>
              </w:numPr>
              <w:ind w:left="0" w:firstLine="0"/>
              <w:jc w:val="both"/>
            </w:pPr>
            <w:r w:rsidRPr="00EC2CE2">
              <w:t>составлять линейные алгоритмы по управлению учебным исполнителем;</w:t>
            </w:r>
          </w:p>
          <w:p w:rsidR="0003709C" w:rsidRPr="00EC2CE2" w:rsidRDefault="001C4383" w:rsidP="00E43774">
            <w:pPr>
              <w:pStyle w:val="aff5"/>
              <w:numPr>
                <w:ilvl w:val="0"/>
                <w:numId w:val="13"/>
              </w:numPr>
              <w:ind w:left="0" w:firstLine="0"/>
              <w:jc w:val="both"/>
            </w:pPr>
            <w:r w:rsidRPr="00EC2CE2">
              <w:t>составлять вспомогательные алгоритмы для управления учебными исполнителями;</w:t>
            </w:r>
          </w:p>
          <w:p w:rsidR="0003709C" w:rsidRPr="00EC2CE2" w:rsidRDefault="001C4383" w:rsidP="00E43774">
            <w:pPr>
              <w:pStyle w:val="aff5"/>
              <w:numPr>
                <w:ilvl w:val="0"/>
                <w:numId w:val="13"/>
              </w:numPr>
              <w:ind w:left="0" w:firstLine="0"/>
              <w:jc w:val="both"/>
            </w:pPr>
            <w:r w:rsidRPr="00EC2CE2">
              <w:t>составлять циклические алгоритмы по управлению учебным исполнителем</w:t>
            </w:r>
          </w:p>
        </w:tc>
      </w:tr>
    </w:tbl>
    <w:p w:rsidR="0003709C" w:rsidRDefault="0003709C" w:rsidP="00EC2CE2">
      <w:pPr>
        <w:jc w:val="center"/>
      </w:pPr>
    </w:p>
    <w:p w:rsidR="00E511E7" w:rsidRDefault="00E511E7" w:rsidP="00EC2CE2">
      <w:pPr>
        <w:jc w:val="center"/>
      </w:pPr>
    </w:p>
    <w:p w:rsidR="00E511E7" w:rsidRPr="00E511E7" w:rsidRDefault="00E511E7" w:rsidP="00EC2CE2">
      <w:pPr>
        <w:jc w:val="center"/>
        <w:rPr>
          <w:b/>
        </w:rPr>
      </w:pPr>
      <w:r w:rsidRPr="00E511E7">
        <w:rPr>
          <w:b/>
        </w:rPr>
        <w:t>7 класс.</w:t>
      </w:r>
    </w:p>
    <w:tbl>
      <w:tblPr>
        <w:tblW w:w="10345" w:type="dxa"/>
        <w:tblInd w:w="-30" w:type="dxa"/>
        <w:tblLayout w:type="fixed"/>
        <w:tblLook w:val="0000"/>
      </w:tblPr>
      <w:tblGrid>
        <w:gridCol w:w="989"/>
        <w:gridCol w:w="5103"/>
        <w:gridCol w:w="1418"/>
        <w:gridCol w:w="1276"/>
        <w:gridCol w:w="1559"/>
      </w:tblGrid>
      <w:tr w:rsidR="00E511E7" w:rsidTr="00B80E8A">
        <w:tc>
          <w:tcPr>
            <w:tcW w:w="989" w:type="dxa"/>
            <w:vMerge w:val="restart"/>
            <w:tcBorders>
              <w:top w:val="single" w:sz="4" w:space="0" w:color="000000"/>
              <w:left w:val="single" w:sz="4" w:space="0" w:color="000000"/>
              <w:bottom w:val="single" w:sz="4" w:space="0" w:color="000000"/>
            </w:tcBorders>
            <w:shd w:val="clear" w:color="auto" w:fill="auto"/>
            <w:vAlign w:val="center"/>
          </w:tcPr>
          <w:p w:rsidR="00E511E7" w:rsidRPr="00E83AD9" w:rsidRDefault="00E511E7" w:rsidP="00726A61">
            <w:pPr>
              <w:jc w:val="center"/>
              <w:rPr>
                <w:b/>
              </w:rPr>
            </w:pPr>
            <w:r w:rsidRPr="00E83AD9">
              <w:rPr>
                <w:b/>
              </w:rPr>
              <w:t xml:space="preserve">№ </w:t>
            </w:r>
            <w:proofErr w:type="spellStart"/>
            <w:proofErr w:type="gramStart"/>
            <w:r w:rsidRPr="00E83AD9">
              <w:rPr>
                <w:b/>
              </w:rPr>
              <w:t>п</w:t>
            </w:r>
            <w:proofErr w:type="spellEnd"/>
            <w:proofErr w:type="gramEnd"/>
            <w:r w:rsidRPr="00E83AD9">
              <w:rPr>
                <w:b/>
              </w:rPr>
              <w:t>/</w:t>
            </w:r>
            <w:proofErr w:type="spellStart"/>
            <w:r w:rsidRPr="00E83AD9">
              <w:rPr>
                <w:b/>
              </w:rPr>
              <w:t>п</w:t>
            </w:r>
            <w:proofErr w:type="spellEnd"/>
          </w:p>
        </w:tc>
        <w:tc>
          <w:tcPr>
            <w:tcW w:w="5103" w:type="dxa"/>
            <w:vMerge w:val="restart"/>
            <w:tcBorders>
              <w:top w:val="single" w:sz="4" w:space="0" w:color="000000"/>
              <w:left w:val="single" w:sz="4" w:space="0" w:color="000000"/>
              <w:bottom w:val="single" w:sz="4" w:space="0" w:color="000000"/>
            </w:tcBorders>
            <w:shd w:val="clear" w:color="auto" w:fill="auto"/>
            <w:vAlign w:val="center"/>
          </w:tcPr>
          <w:p w:rsidR="00E511E7" w:rsidRPr="00E83AD9" w:rsidRDefault="00E511E7" w:rsidP="00726A61">
            <w:pPr>
              <w:jc w:val="center"/>
              <w:rPr>
                <w:b/>
              </w:rPr>
            </w:pPr>
            <w:r w:rsidRPr="00E83AD9">
              <w:rPr>
                <w:b/>
              </w:rPr>
              <w:t>Название темы</w:t>
            </w:r>
          </w:p>
        </w:tc>
        <w:tc>
          <w:tcPr>
            <w:tcW w:w="42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511E7" w:rsidRPr="00E83AD9" w:rsidRDefault="00E511E7" w:rsidP="00726A61">
            <w:pPr>
              <w:jc w:val="center"/>
              <w:rPr>
                <w:b/>
              </w:rPr>
            </w:pPr>
            <w:r w:rsidRPr="00E83AD9">
              <w:rPr>
                <w:b/>
              </w:rPr>
              <w:t>Количество часов</w:t>
            </w:r>
          </w:p>
        </w:tc>
      </w:tr>
      <w:tr w:rsidR="00E511E7" w:rsidTr="00B80E8A">
        <w:trPr>
          <w:cantSplit/>
          <w:trHeight w:val="457"/>
        </w:trPr>
        <w:tc>
          <w:tcPr>
            <w:tcW w:w="989" w:type="dxa"/>
            <w:vMerge/>
            <w:tcBorders>
              <w:top w:val="single" w:sz="4" w:space="0" w:color="000000"/>
              <w:left w:val="single" w:sz="4" w:space="0" w:color="000000"/>
              <w:bottom w:val="single" w:sz="4" w:space="0" w:color="000000"/>
            </w:tcBorders>
            <w:shd w:val="clear" w:color="auto" w:fill="auto"/>
          </w:tcPr>
          <w:p w:rsidR="00E511E7" w:rsidRPr="00E83AD9" w:rsidRDefault="00E511E7" w:rsidP="00726A61">
            <w:pPr>
              <w:snapToGrid w:val="0"/>
              <w:jc w:val="center"/>
              <w:rPr>
                <w:b/>
              </w:rPr>
            </w:pPr>
          </w:p>
        </w:tc>
        <w:tc>
          <w:tcPr>
            <w:tcW w:w="5103" w:type="dxa"/>
            <w:vMerge/>
            <w:tcBorders>
              <w:top w:val="single" w:sz="4" w:space="0" w:color="000000"/>
              <w:left w:val="single" w:sz="4" w:space="0" w:color="000000"/>
              <w:bottom w:val="single" w:sz="4" w:space="0" w:color="000000"/>
            </w:tcBorders>
            <w:shd w:val="clear" w:color="auto" w:fill="auto"/>
          </w:tcPr>
          <w:p w:rsidR="00E511E7" w:rsidRPr="00E83AD9" w:rsidRDefault="00E511E7" w:rsidP="00726A61">
            <w:pPr>
              <w:snapToGrid w:val="0"/>
              <w:jc w:val="center"/>
              <w:rPr>
                <w:b/>
              </w:rPr>
            </w:pPr>
          </w:p>
        </w:tc>
        <w:tc>
          <w:tcPr>
            <w:tcW w:w="1418" w:type="dxa"/>
            <w:tcBorders>
              <w:top w:val="single" w:sz="4" w:space="0" w:color="000000"/>
              <w:left w:val="single" w:sz="4" w:space="0" w:color="000000"/>
              <w:bottom w:val="single" w:sz="4" w:space="0" w:color="000000"/>
            </w:tcBorders>
            <w:shd w:val="clear" w:color="auto" w:fill="auto"/>
          </w:tcPr>
          <w:p w:rsidR="00E511E7" w:rsidRPr="00E83AD9" w:rsidRDefault="00E511E7" w:rsidP="00726A61">
            <w:pPr>
              <w:snapToGrid w:val="0"/>
              <w:jc w:val="center"/>
              <w:rPr>
                <w:b/>
              </w:rPr>
            </w:pPr>
            <w:r w:rsidRPr="00E83AD9">
              <w:rPr>
                <w:b/>
              </w:rPr>
              <w:t>Всего</w:t>
            </w:r>
          </w:p>
        </w:tc>
        <w:tc>
          <w:tcPr>
            <w:tcW w:w="1276" w:type="dxa"/>
            <w:tcBorders>
              <w:top w:val="single" w:sz="4" w:space="0" w:color="000000"/>
              <w:left w:val="single" w:sz="4" w:space="0" w:color="000000"/>
              <w:bottom w:val="single" w:sz="4" w:space="0" w:color="000000"/>
            </w:tcBorders>
            <w:shd w:val="clear" w:color="auto" w:fill="auto"/>
          </w:tcPr>
          <w:p w:rsidR="00E511E7" w:rsidRPr="00E83AD9" w:rsidRDefault="00E511E7" w:rsidP="00726A61">
            <w:pPr>
              <w:jc w:val="center"/>
              <w:rPr>
                <w:b/>
              </w:rPr>
            </w:pPr>
            <w:r w:rsidRPr="00E83AD9">
              <w:rPr>
                <w:b/>
              </w:rPr>
              <w:t>Теория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511E7" w:rsidRPr="00E83AD9" w:rsidRDefault="00E511E7" w:rsidP="00726A61">
            <w:pPr>
              <w:snapToGrid w:val="0"/>
              <w:jc w:val="center"/>
              <w:rPr>
                <w:b/>
              </w:rPr>
            </w:pPr>
            <w:r w:rsidRPr="00E83AD9">
              <w:rPr>
                <w:b/>
              </w:rPr>
              <w:t>Практика</w:t>
            </w:r>
          </w:p>
        </w:tc>
      </w:tr>
      <w:tr w:rsidR="00E511E7" w:rsidTr="00B80E8A">
        <w:tc>
          <w:tcPr>
            <w:tcW w:w="989" w:type="dxa"/>
            <w:tcBorders>
              <w:top w:val="single" w:sz="4" w:space="0" w:color="000000"/>
              <w:left w:val="single" w:sz="4" w:space="0" w:color="000000"/>
              <w:bottom w:val="single" w:sz="4" w:space="0" w:color="000000"/>
            </w:tcBorders>
            <w:shd w:val="clear" w:color="auto" w:fill="auto"/>
          </w:tcPr>
          <w:p w:rsidR="00E511E7" w:rsidRPr="00E83AD9" w:rsidRDefault="00E511E7" w:rsidP="00726A61">
            <w:pPr>
              <w:jc w:val="center"/>
              <w:rPr>
                <w:bCs/>
                <w:color w:val="000000"/>
              </w:rPr>
            </w:pPr>
            <w:r w:rsidRPr="00E83AD9">
              <w:t>1</w:t>
            </w:r>
          </w:p>
        </w:tc>
        <w:tc>
          <w:tcPr>
            <w:tcW w:w="5103" w:type="dxa"/>
            <w:tcBorders>
              <w:top w:val="single" w:sz="4" w:space="0" w:color="000000"/>
              <w:left w:val="single" w:sz="4" w:space="0" w:color="000000"/>
              <w:bottom w:val="single" w:sz="4" w:space="0" w:color="000000"/>
            </w:tcBorders>
            <w:shd w:val="clear" w:color="auto" w:fill="auto"/>
          </w:tcPr>
          <w:p w:rsidR="00E511E7" w:rsidRPr="00E83AD9" w:rsidRDefault="00E511E7" w:rsidP="00726A61">
            <w:pPr>
              <w:pStyle w:val="p1"/>
              <w:snapToGrid w:val="0"/>
              <w:spacing w:before="0" w:after="0"/>
              <w:rPr>
                <w:color w:val="000000"/>
              </w:rPr>
            </w:pPr>
            <w:r w:rsidRPr="00E83AD9">
              <w:rPr>
                <w:bCs/>
                <w:color w:val="000000"/>
              </w:rPr>
              <w:t xml:space="preserve">Введение </w:t>
            </w:r>
          </w:p>
        </w:tc>
        <w:tc>
          <w:tcPr>
            <w:tcW w:w="1418" w:type="dxa"/>
            <w:tcBorders>
              <w:top w:val="single" w:sz="4" w:space="0" w:color="000000"/>
              <w:left w:val="single" w:sz="4" w:space="0" w:color="000000"/>
              <w:bottom w:val="single" w:sz="4" w:space="0" w:color="000000"/>
            </w:tcBorders>
            <w:shd w:val="clear" w:color="auto" w:fill="auto"/>
          </w:tcPr>
          <w:p w:rsidR="00E511E7" w:rsidRPr="00E83AD9" w:rsidRDefault="00E511E7" w:rsidP="00726A61">
            <w:pPr>
              <w:snapToGrid w:val="0"/>
              <w:jc w:val="center"/>
              <w:rPr>
                <w:color w:val="000000"/>
              </w:rPr>
            </w:pPr>
            <w:r w:rsidRPr="00E83AD9">
              <w:rPr>
                <w:color w:val="000000"/>
              </w:rPr>
              <w:t>1</w:t>
            </w:r>
          </w:p>
        </w:tc>
        <w:tc>
          <w:tcPr>
            <w:tcW w:w="1276" w:type="dxa"/>
            <w:tcBorders>
              <w:top w:val="single" w:sz="4" w:space="0" w:color="000000"/>
              <w:left w:val="single" w:sz="4" w:space="0" w:color="000000"/>
              <w:bottom w:val="single" w:sz="4" w:space="0" w:color="000000"/>
            </w:tcBorders>
            <w:shd w:val="clear" w:color="auto" w:fill="auto"/>
          </w:tcPr>
          <w:p w:rsidR="00E511E7" w:rsidRPr="00E83AD9" w:rsidRDefault="00E511E7" w:rsidP="00726A61">
            <w:pPr>
              <w:snapToGrid w:val="0"/>
              <w:jc w:val="center"/>
            </w:pPr>
            <w:r w:rsidRPr="00E83AD9">
              <w:rPr>
                <w:color w:val="000000"/>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511E7" w:rsidRPr="00E83AD9" w:rsidRDefault="00E511E7" w:rsidP="00726A61"/>
        </w:tc>
      </w:tr>
      <w:tr w:rsidR="00E511E7" w:rsidTr="00B80E8A">
        <w:tc>
          <w:tcPr>
            <w:tcW w:w="989" w:type="dxa"/>
            <w:tcBorders>
              <w:left w:val="single" w:sz="4" w:space="0" w:color="000000"/>
              <w:bottom w:val="single" w:sz="4" w:space="0" w:color="000000"/>
            </w:tcBorders>
            <w:shd w:val="clear" w:color="auto" w:fill="auto"/>
          </w:tcPr>
          <w:p w:rsidR="00E511E7" w:rsidRPr="00E83AD9" w:rsidRDefault="00E511E7" w:rsidP="00726A61">
            <w:pPr>
              <w:snapToGrid w:val="0"/>
              <w:jc w:val="center"/>
              <w:rPr>
                <w:bCs/>
                <w:color w:val="000000"/>
              </w:rPr>
            </w:pPr>
            <w:r w:rsidRPr="00E83AD9">
              <w:t>2</w:t>
            </w:r>
          </w:p>
        </w:tc>
        <w:tc>
          <w:tcPr>
            <w:tcW w:w="5103" w:type="dxa"/>
            <w:tcBorders>
              <w:left w:val="single" w:sz="4" w:space="0" w:color="000000"/>
              <w:bottom w:val="single" w:sz="4" w:space="0" w:color="000000"/>
            </w:tcBorders>
            <w:shd w:val="clear" w:color="auto" w:fill="auto"/>
          </w:tcPr>
          <w:p w:rsidR="00E511E7" w:rsidRPr="00E83AD9" w:rsidRDefault="00E511E7" w:rsidP="00726A61">
            <w:pPr>
              <w:pStyle w:val="p1"/>
              <w:snapToGrid w:val="0"/>
              <w:spacing w:before="0" w:after="0"/>
              <w:rPr>
                <w:color w:val="000000"/>
              </w:rPr>
            </w:pPr>
            <w:r w:rsidRPr="00E83AD9">
              <w:rPr>
                <w:bCs/>
                <w:color w:val="000000"/>
              </w:rPr>
              <w:t>Информация и информационные процессы</w:t>
            </w:r>
          </w:p>
        </w:tc>
        <w:tc>
          <w:tcPr>
            <w:tcW w:w="1418" w:type="dxa"/>
            <w:tcBorders>
              <w:left w:val="single" w:sz="4" w:space="0" w:color="000000"/>
              <w:bottom w:val="single" w:sz="4" w:space="0" w:color="000000"/>
            </w:tcBorders>
            <w:shd w:val="clear" w:color="auto" w:fill="auto"/>
          </w:tcPr>
          <w:p w:rsidR="00E511E7" w:rsidRPr="00E83AD9" w:rsidRDefault="00E511E7" w:rsidP="00726A61">
            <w:pPr>
              <w:snapToGrid w:val="0"/>
              <w:jc w:val="center"/>
              <w:rPr>
                <w:color w:val="000000"/>
              </w:rPr>
            </w:pPr>
            <w:r w:rsidRPr="00E83AD9">
              <w:rPr>
                <w:color w:val="000000"/>
              </w:rPr>
              <w:t>8</w:t>
            </w:r>
          </w:p>
        </w:tc>
        <w:tc>
          <w:tcPr>
            <w:tcW w:w="1276" w:type="dxa"/>
            <w:tcBorders>
              <w:left w:val="single" w:sz="4" w:space="0" w:color="000000"/>
              <w:bottom w:val="single" w:sz="4" w:space="0" w:color="000000"/>
            </w:tcBorders>
            <w:shd w:val="clear" w:color="auto" w:fill="auto"/>
          </w:tcPr>
          <w:p w:rsidR="00E511E7" w:rsidRPr="00E83AD9" w:rsidRDefault="00E511E7" w:rsidP="00726A61">
            <w:pPr>
              <w:snapToGrid w:val="0"/>
              <w:jc w:val="center"/>
            </w:pPr>
            <w:r w:rsidRPr="00E83AD9">
              <w:rPr>
                <w:color w:val="000000"/>
              </w:rPr>
              <w:t>4</w:t>
            </w:r>
          </w:p>
        </w:tc>
        <w:tc>
          <w:tcPr>
            <w:tcW w:w="1559" w:type="dxa"/>
            <w:tcBorders>
              <w:left w:val="single" w:sz="4" w:space="0" w:color="000000"/>
              <w:bottom w:val="single" w:sz="4" w:space="0" w:color="000000"/>
              <w:right w:val="single" w:sz="4" w:space="0" w:color="000000"/>
            </w:tcBorders>
            <w:shd w:val="clear" w:color="auto" w:fill="auto"/>
          </w:tcPr>
          <w:p w:rsidR="00E511E7" w:rsidRPr="00E83AD9" w:rsidRDefault="00E511E7" w:rsidP="00726A61">
            <w:r w:rsidRPr="00E83AD9">
              <w:t>4</w:t>
            </w:r>
          </w:p>
        </w:tc>
      </w:tr>
      <w:tr w:rsidR="00E511E7" w:rsidTr="00B80E8A">
        <w:tc>
          <w:tcPr>
            <w:tcW w:w="989" w:type="dxa"/>
            <w:tcBorders>
              <w:top w:val="single" w:sz="4" w:space="0" w:color="000000"/>
              <w:left w:val="single" w:sz="4" w:space="0" w:color="000000"/>
              <w:bottom w:val="single" w:sz="4" w:space="0" w:color="000000"/>
            </w:tcBorders>
            <w:shd w:val="clear" w:color="auto" w:fill="auto"/>
          </w:tcPr>
          <w:p w:rsidR="00E511E7" w:rsidRPr="00E83AD9" w:rsidRDefault="00E511E7" w:rsidP="00726A61">
            <w:pPr>
              <w:snapToGrid w:val="0"/>
              <w:jc w:val="center"/>
              <w:rPr>
                <w:bCs/>
                <w:color w:val="000000"/>
              </w:rPr>
            </w:pPr>
            <w:r w:rsidRPr="00E83AD9">
              <w:t>3</w:t>
            </w:r>
          </w:p>
        </w:tc>
        <w:tc>
          <w:tcPr>
            <w:tcW w:w="5103" w:type="dxa"/>
            <w:tcBorders>
              <w:top w:val="single" w:sz="4" w:space="0" w:color="000000"/>
              <w:left w:val="single" w:sz="4" w:space="0" w:color="000000"/>
              <w:bottom w:val="single" w:sz="4" w:space="0" w:color="000000"/>
            </w:tcBorders>
            <w:shd w:val="clear" w:color="auto" w:fill="auto"/>
          </w:tcPr>
          <w:p w:rsidR="00E511E7" w:rsidRPr="00E83AD9" w:rsidRDefault="00E511E7" w:rsidP="00726A61">
            <w:pPr>
              <w:pStyle w:val="p1"/>
              <w:snapToGrid w:val="0"/>
              <w:spacing w:before="0" w:after="0"/>
              <w:rPr>
                <w:color w:val="000000"/>
              </w:rPr>
            </w:pPr>
            <w:r w:rsidRPr="00E83AD9">
              <w:rPr>
                <w:bCs/>
                <w:color w:val="000000"/>
              </w:rPr>
              <w:t>Компьютер как универсальное устройство</w:t>
            </w:r>
            <w:r w:rsidRPr="00E83AD9">
              <w:rPr>
                <w:color w:val="000000"/>
              </w:rPr>
              <w:t xml:space="preserve"> </w:t>
            </w:r>
            <w:r w:rsidRPr="00E83AD9">
              <w:rPr>
                <w:bCs/>
                <w:color w:val="000000"/>
              </w:rPr>
              <w:t>обработки информации</w:t>
            </w:r>
          </w:p>
        </w:tc>
        <w:tc>
          <w:tcPr>
            <w:tcW w:w="1418" w:type="dxa"/>
            <w:tcBorders>
              <w:top w:val="single" w:sz="4" w:space="0" w:color="000000"/>
              <w:left w:val="single" w:sz="4" w:space="0" w:color="000000"/>
              <w:bottom w:val="single" w:sz="4" w:space="0" w:color="000000"/>
            </w:tcBorders>
            <w:shd w:val="clear" w:color="auto" w:fill="auto"/>
          </w:tcPr>
          <w:p w:rsidR="00E511E7" w:rsidRPr="00E83AD9" w:rsidRDefault="00E511E7" w:rsidP="00726A61">
            <w:pPr>
              <w:snapToGrid w:val="0"/>
              <w:jc w:val="center"/>
              <w:rPr>
                <w:color w:val="000000"/>
              </w:rPr>
            </w:pPr>
            <w:r w:rsidRPr="00E83AD9">
              <w:rPr>
                <w:color w:val="000000"/>
              </w:rPr>
              <w:t>7</w:t>
            </w:r>
          </w:p>
        </w:tc>
        <w:tc>
          <w:tcPr>
            <w:tcW w:w="1276" w:type="dxa"/>
            <w:tcBorders>
              <w:top w:val="single" w:sz="4" w:space="0" w:color="000000"/>
              <w:left w:val="single" w:sz="4" w:space="0" w:color="000000"/>
              <w:bottom w:val="single" w:sz="4" w:space="0" w:color="000000"/>
            </w:tcBorders>
            <w:shd w:val="clear" w:color="auto" w:fill="auto"/>
          </w:tcPr>
          <w:p w:rsidR="00E511E7" w:rsidRPr="00E83AD9" w:rsidRDefault="00E511E7" w:rsidP="00726A61">
            <w:pPr>
              <w:snapToGrid w:val="0"/>
              <w:jc w:val="center"/>
            </w:pPr>
            <w:r w:rsidRPr="00E83AD9">
              <w:rPr>
                <w:color w:val="00000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511E7" w:rsidRPr="00E83AD9" w:rsidRDefault="00E511E7" w:rsidP="00726A61">
            <w:r w:rsidRPr="00E83AD9">
              <w:t>4</w:t>
            </w:r>
          </w:p>
        </w:tc>
      </w:tr>
      <w:tr w:rsidR="00E511E7" w:rsidTr="00B80E8A">
        <w:tc>
          <w:tcPr>
            <w:tcW w:w="989" w:type="dxa"/>
            <w:tcBorders>
              <w:left w:val="single" w:sz="4" w:space="0" w:color="000000"/>
              <w:bottom w:val="single" w:sz="4" w:space="0" w:color="000000"/>
            </w:tcBorders>
            <w:shd w:val="clear" w:color="auto" w:fill="auto"/>
          </w:tcPr>
          <w:p w:rsidR="00E511E7" w:rsidRPr="00E83AD9" w:rsidRDefault="00E511E7" w:rsidP="00726A61">
            <w:pPr>
              <w:snapToGrid w:val="0"/>
              <w:jc w:val="center"/>
            </w:pPr>
            <w:r w:rsidRPr="00E83AD9">
              <w:t>4</w:t>
            </w:r>
          </w:p>
        </w:tc>
        <w:tc>
          <w:tcPr>
            <w:tcW w:w="5103" w:type="dxa"/>
            <w:tcBorders>
              <w:left w:val="single" w:sz="4" w:space="0" w:color="000000"/>
              <w:bottom w:val="single" w:sz="4" w:space="0" w:color="000000"/>
            </w:tcBorders>
            <w:shd w:val="clear" w:color="auto" w:fill="auto"/>
          </w:tcPr>
          <w:p w:rsidR="00E511E7" w:rsidRPr="00E83AD9" w:rsidRDefault="00E511E7" w:rsidP="00726A61">
            <w:pPr>
              <w:pStyle w:val="p1"/>
              <w:snapToGrid w:val="0"/>
              <w:spacing w:before="0" w:after="0"/>
              <w:rPr>
                <w:color w:val="000000"/>
              </w:rPr>
            </w:pPr>
            <w:r w:rsidRPr="00E83AD9">
              <w:t>Обработка графической информации</w:t>
            </w:r>
          </w:p>
        </w:tc>
        <w:tc>
          <w:tcPr>
            <w:tcW w:w="1418" w:type="dxa"/>
            <w:tcBorders>
              <w:left w:val="single" w:sz="4" w:space="0" w:color="000000"/>
              <w:bottom w:val="single" w:sz="4" w:space="0" w:color="000000"/>
            </w:tcBorders>
            <w:shd w:val="clear" w:color="auto" w:fill="auto"/>
          </w:tcPr>
          <w:p w:rsidR="00E511E7" w:rsidRPr="00E83AD9" w:rsidRDefault="00E511E7" w:rsidP="00726A61">
            <w:pPr>
              <w:snapToGrid w:val="0"/>
              <w:jc w:val="center"/>
              <w:rPr>
                <w:color w:val="000000"/>
              </w:rPr>
            </w:pPr>
            <w:r w:rsidRPr="00E83AD9">
              <w:rPr>
                <w:color w:val="000000"/>
              </w:rPr>
              <w:t>4</w:t>
            </w:r>
          </w:p>
        </w:tc>
        <w:tc>
          <w:tcPr>
            <w:tcW w:w="1276" w:type="dxa"/>
            <w:tcBorders>
              <w:left w:val="single" w:sz="4" w:space="0" w:color="000000"/>
              <w:bottom w:val="single" w:sz="4" w:space="0" w:color="000000"/>
            </w:tcBorders>
            <w:shd w:val="clear" w:color="auto" w:fill="auto"/>
          </w:tcPr>
          <w:p w:rsidR="00E511E7" w:rsidRPr="00E83AD9" w:rsidRDefault="00E511E7" w:rsidP="00726A61">
            <w:pPr>
              <w:snapToGrid w:val="0"/>
              <w:jc w:val="center"/>
            </w:pPr>
            <w:r w:rsidRPr="00E83AD9">
              <w:rPr>
                <w:color w:val="000000"/>
              </w:rPr>
              <w:t>1</w:t>
            </w:r>
          </w:p>
        </w:tc>
        <w:tc>
          <w:tcPr>
            <w:tcW w:w="1559" w:type="dxa"/>
            <w:tcBorders>
              <w:left w:val="single" w:sz="4" w:space="0" w:color="000000"/>
              <w:bottom w:val="single" w:sz="4" w:space="0" w:color="000000"/>
              <w:right w:val="single" w:sz="4" w:space="0" w:color="000000"/>
            </w:tcBorders>
            <w:shd w:val="clear" w:color="auto" w:fill="auto"/>
          </w:tcPr>
          <w:p w:rsidR="00E511E7" w:rsidRPr="00E83AD9" w:rsidRDefault="00E511E7" w:rsidP="00726A61">
            <w:r w:rsidRPr="00E83AD9">
              <w:t>3</w:t>
            </w:r>
          </w:p>
        </w:tc>
      </w:tr>
      <w:tr w:rsidR="00E511E7" w:rsidTr="00B80E8A">
        <w:tc>
          <w:tcPr>
            <w:tcW w:w="989" w:type="dxa"/>
            <w:tcBorders>
              <w:left w:val="single" w:sz="4" w:space="0" w:color="000000"/>
              <w:bottom w:val="single" w:sz="4" w:space="0" w:color="000000"/>
            </w:tcBorders>
            <w:shd w:val="clear" w:color="auto" w:fill="auto"/>
          </w:tcPr>
          <w:p w:rsidR="00E511E7" w:rsidRPr="00E83AD9" w:rsidRDefault="00E511E7" w:rsidP="00726A61">
            <w:pPr>
              <w:jc w:val="center"/>
            </w:pPr>
            <w:r w:rsidRPr="00E83AD9">
              <w:t>5</w:t>
            </w:r>
          </w:p>
        </w:tc>
        <w:tc>
          <w:tcPr>
            <w:tcW w:w="5103" w:type="dxa"/>
            <w:tcBorders>
              <w:left w:val="single" w:sz="4" w:space="0" w:color="000000"/>
              <w:bottom w:val="single" w:sz="4" w:space="0" w:color="000000"/>
            </w:tcBorders>
            <w:shd w:val="clear" w:color="auto" w:fill="auto"/>
          </w:tcPr>
          <w:p w:rsidR="00E511E7" w:rsidRPr="00E83AD9" w:rsidRDefault="00E511E7" w:rsidP="00726A61">
            <w:pPr>
              <w:pStyle w:val="p1"/>
              <w:snapToGrid w:val="0"/>
              <w:spacing w:before="0" w:after="0"/>
              <w:rPr>
                <w:color w:val="000000"/>
              </w:rPr>
            </w:pPr>
            <w:r w:rsidRPr="00E83AD9">
              <w:t>Обработка текстовой информации</w:t>
            </w:r>
          </w:p>
        </w:tc>
        <w:tc>
          <w:tcPr>
            <w:tcW w:w="1418" w:type="dxa"/>
            <w:tcBorders>
              <w:left w:val="single" w:sz="4" w:space="0" w:color="000000"/>
              <w:bottom w:val="single" w:sz="4" w:space="0" w:color="000000"/>
            </w:tcBorders>
            <w:shd w:val="clear" w:color="auto" w:fill="auto"/>
          </w:tcPr>
          <w:p w:rsidR="00E511E7" w:rsidRPr="00E83AD9" w:rsidRDefault="00E511E7" w:rsidP="00726A61">
            <w:pPr>
              <w:snapToGrid w:val="0"/>
              <w:jc w:val="center"/>
              <w:rPr>
                <w:color w:val="000000"/>
              </w:rPr>
            </w:pPr>
            <w:r w:rsidRPr="00E83AD9">
              <w:rPr>
                <w:color w:val="000000"/>
              </w:rPr>
              <w:t>9</w:t>
            </w:r>
          </w:p>
        </w:tc>
        <w:tc>
          <w:tcPr>
            <w:tcW w:w="1276" w:type="dxa"/>
            <w:tcBorders>
              <w:left w:val="single" w:sz="4" w:space="0" w:color="000000"/>
              <w:bottom w:val="single" w:sz="4" w:space="0" w:color="000000"/>
            </w:tcBorders>
            <w:shd w:val="clear" w:color="auto" w:fill="auto"/>
          </w:tcPr>
          <w:p w:rsidR="00E511E7" w:rsidRPr="00E83AD9" w:rsidRDefault="00E511E7" w:rsidP="00726A61">
            <w:pPr>
              <w:snapToGrid w:val="0"/>
              <w:jc w:val="center"/>
            </w:pPr>
            <w:r w:rsidRPr="00E83AD9">
              <w:rPr>
                <w:color w:val="000000"/>
              </w:rPr>
              <w:t>3</w:t>
            </w:r>
          </w:p>
        </w:tc>
        <w:tc>
          <w:tcPr>
            <w:tcW w:w="1559" w:type="dxa"/>
            <w:tcBorders>
              <w:left w:val="single" w:sz="4" w:space="0" w:color="000000"/>
              <w:bottom w:val="single" w:sz="4" w:space="0" w:color="000000"/>
              <w:right w:val="single" w:sz="4" w:space="0" w:color="000000"/>
            </w:tcBorders>
            <w:shd w:val="clear" w:color="auto" w:fill="auto"/>
          </w:tcPr>
          <w:p w:rsidR="00E511E7" w:rsidRPr="00E83AD9" w:rsidRDefault="00E511E7" w:rsidP="00726A61">
            <w:r w:rsidRPr="00E83AD9">
              <w:t>6</w:t>
            </w:r>
          </w:p>
        </w:tc>
      </w:tr>
      <w:tr w:rsidR="00E511E7" w:rsidTr="00B80E8A">
        <w:tc>
          <w:tcPr>
            <w:tcW w:w="989" w:type="dxa"/>
            <w:tcBorders>
              <w:top w:val="single" w:sz="4" w:space="0" w:color="000000"/>
              <w:left w:val="single" w:sz="4" w:space="0" w:color="000000"/>
              <w:bottom w:val="single" w:sz="4" w:space="0" w:color="000000"/>
            </w:tcBorders>
            <w:shd w:val="clear" w:color="auto" w:fill="auto"/>
          </w:tcPr>
          <w:p w:rsidR="00E511E7" w:rsidRPr="00E83AD9" w:rsidRDefault="00E511E7" w:rsidP="00726A61">
            <w:pPr>
              <w:jc w:val="center"/>
              <w:rPr>
                <w:bCs/>
                <w:color w:val="000000"/>
              </w:rPr>
            </w:pPr>
            <w:r w:rsidRPr="00E83AD9">
              <w:t>6</w:t>
            </w:r>
          </w:p>
        </w:tc>
        <w:tc>
          <w:tcPr>
            <w:tcW w:w="5103" w:type="dxa"/>
            <w:tcBorders>
              <w:top w:val="single" w:sz="4" w:space="0" w:color="000000"/>
              <w:left w:val="single" w:sz="4" w:space="0" w:color="000000"/>
              <w:bottom w:val="single" w:sz="4" w:space="0" w:color="000000"/>
            </w:tcBorders>
            <w:shd w:val="clear" w:color="auto" w:fill="auto"/>
          </w:tcPr>
          <w:p w:rsidR="00E511E7" w:rsidRPr="00E83AD9" w:rsidRDefault="00E511E7" w:rsidP="00726A61">
            <w:pPr>
              <w:snapToGrid w:val="0"/>
              <w:jc w:val="both"/>
              <w:rPr>
                <w:color w:val="000000"/>
              </w:rPr>
            </w:pPr>
            <w:r w:rsidRPr="00E83AD9">
              <w:rPr>
                <w:bCs/>
                <w:color w:val="000000"/>
              </w:rPr>
              <w:t>Мультимедиа</w:t>
            </w:r>
          </w:p>
        </w:tc>
        <w:tc>
          <w:tcPr>
            <w:tcW w:w="1418" w:type="dxa"/>
            <w:tcBorders>
              <w:top w:val="single" w:sz="4" w:space="0" w:color="000000"/>
              <w:left w:val="single" w:sz="4" w:space="0" w:color="000000"/>
              <w:bottom w:val="single" w:sz="4" w:space="0" w:color="000000"/>
            </w:tcBorders>
            <w:shd w:val="clear" w:color="auto" w:fill="auto"/>
          </w:tcPr>
          <w:p w:rsidR="00E511E7" w:rsidRPr="00E83AD9" w:rsidRDefault="00E511E7" w:rsidP="00726A61">
            <w:pPr>
              <w:snapToGrid w:val="0"/>
              <w:jc w:val="center"/>
              <w:rPr>
                <w:color w:val="000000"/>
              </w:rPr>
            </w:pPr>
            <w:r w:rsidRPr="00E83AD9">
              <w:rPr>
                <w:color w:val="000000"/>
              </w:rPr>
              <w:t>4</w:t>
            </w:r>
          </w:p>
        </w:tc>
        <w:tc>
          <w:tcPr>
            <w:tcW w:w="1276" w:type="dxa"/>
            <w:tcBorders>
              <w:top w:val="single" w:sz="4" w:space="0" w:color="000000"/>
              <w:left w:val="single" w:sz="4" w:space="0" w:color="000000"/>
              <w:bottom w:val="single" w:sz="4" w:space="0" w:color="000000"/>
            </w:tcBorders>
            <w:shd w:val="clear" w:color="auto" w:fill="auto"/>
          </w:tcPr>
          <w:p w:rsidR="00E511E7" w:rsidRPr="00E83AD9" w:rsidRDefault="00E511E7" w:rsidP="00726A61">
            <w:pPr>
              <w:snapToGrid w:val="0"/>
              <w:jc w:val="center"/>
            </w:pPr>
            <w:r w:rsidRPr="00E83AD9">
              <w:rPr>
                <w:color w:val="000000"/>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511E7" w:rsidRPr="00E83AD9" w:rsidRDefault="00E511E7" w:rsidP="00726A61">
            <w:r w:rsidRPr="00E83AD9">
              <w:t>2</w:t>
            </w:r>
          </w:p>
        </w:tc>
      </w:tr>
      <w:tr w:rsidR="00E511E7" w:rsidTr="00B80E8A">
        <w:tc>
          <w:tcPr>
            <w:tcW w:w="989" w:type="dxa"/>
            <w:tcBorders>
              <w:top w:val="single" w:sz="4" w:space="0" w:color="000000"/>
              <w:left w:val="single" w:sz="4" w:space="0" w:color="000000"/>
              <w:bottom w:val="single" w:sz="4" w:space="0" w:color="000000"/>
            </w:tcBorders>
            <w:shd w:val="clear" w:color="auto" w:fill="auto"/>
          </w:tcPr>
          <w:p w:rsidR="00E511E7" w:rsidRPr="00E83AD9" w:rsidRDefault="00E511E7" w:rsidP="00726A61">
            <w:pPr>
              <w:jc w:val="center"/>
              <w:rPr>
                <w:color w:val="000000"/>
              </w:rPr>
            </w:pPr>
            <w:r w:rsidRPr="00E83AD9">
              <w:t>7</w:t>
            </w:r>
          </w:p>
        </w:tc>
        <w:tc>
          <w:tcPr>
            <w:tcW w:w="5103" w:type="dxa"/>
            <w:tcBorders>
              <w:top w:val="single" w:sz="4" w:space="0" w:color="000000"/>
              <w:left w:val="single" w:sz="4" w:space="0" w:color="000000"/>
              <w:bottom w:val="single" w:sz="4" w:space="0" w:color="000000"/>
            </w:tcBorders>
            <w:shd w:val="clear" w:color="auto" w:fill="auto"/>
          </w:tcPr>
          <w:p w:rsidR="00E511E7" w:rsidRPr="00E83AD9" w:rsidRDefault="00E511E7" w:rsidP="00726A61">
            <w:pPr>
              <w:snapToGrid w:val="0"/>
              <w:rPr>
                <w:color w:val="000000"/>
              </w:rPr>
            </w:pPr>
            <w:r w:rsidRPr="00E83AD9">
              <w:rPr>
                <w:color w:val="000000"/>
              </w:rPr>
              <w:t>Повторение</w:t>
            </w:r>
          </w:p>
        </w:tc>
        <w:tc>
          <w:tcPr>
            <w:tcW w:w="1418" w:type="dxa"/>
            <w:tcBorders>
              <w:top w:val="single" w:sz="4" w:space="0" w:color="000000"/>
              <w:left w:val="single" w:sz="4" w:space="0" w:color="000000"/>
              <w:bottom w:val="single" w:sz="4" w:space="0" w:color="000000"/>
            </w:tcBorders>
            <w:shd w:val="clear" w:color="auto" w:fill="auto"/>
          </w:tcPr>
          <w:p w:rsidR="00E511E7" w:rsidRPr="00E83AD9" w:rsidRDefault="00E511E7" w:rsidP="00726A61">
            <w:pPr>
              <w:snapToGrid w:val="0"/>
              <w:jc w:val="center"/>
              <w:rPr>
                <w:color w:val="000000"/>
              </w:rPr>
            </w:pPr>
            <w:r w:rsidRPr="00E83AD9">
              <w:rPr>
                <w:color w:val="000000"/>
              </w:rPr>
              <w:t>1</w:t>
            </w:r>
          </w:p>
        </w:tc>
        <w:tc>
          <w:tcPr>
            <w:tcW w:w="1276" w:type="dxa"/>
            <w:tcBorders>
              <w:top w:val="single" w:sz="4" w:space="0" w:color="000000"/>
              <w:left w:val="single" w:sz="4" w:space="0" w:color="000000"/>
              <w:bottom w:val="single" w:sz="4" w:space="0" w:color="000000"/>
            </w:tcBorders>
            <w:shd w:val="clear" w:color="auto" w:fill="auto"/>
          </w:tcPr>
          <w:p w:rsidR="00E511E7" w:rsidRPr="00E83AD9" w:rsidRDefault="00E511E7" w:rsidP="00726A61">
            <w:pPr>
              <w:snapToGrid w:val="0"/>
              <w:jc w:val="center"/>
            </w:pPr>
            <w:r w:rsidRPr="00E83AD9">
              <w:rPr>
                <w:color w:val="000000"/>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511E7" w:rsidRPr="00E83AD9" w:rsidRDefault="00E511E7" w:rsidP="00726A61"/>
        </w:tc>
      </w:tr>
      <w:tr w:rsidR="00E511E7" w:rsidTr="00B80E8A">
        <w:tc>
          <w:tcPr>
            <w:tcW w:w="989" w:type="dxa"/>
            <w:tcBorders>
              <w:top w:val="single" w:sz="4" w:space="0" w:color="000000"/>
              <w:left w:val="single" w:sz="4" w:space="0" w:color="000000"/>
              <w:bottom w:val="single" w:sz="4" w:space="0" w:color="000000"/>
            </w:tcBorders>
            <w:shd w:val="clear" w:color="auto" w:fill="auto"/>
          </w:tcPr>
          <w:p w:rsidR="00E511E7" w:rsidRPr="00E83AD9" w:rsidRDefault="00E511E7" w:rsidP="00726A61">
            <w:pPr>
              <w:snapToGrid w:val="0"/>
              <w:jc w:val="center"/>
            </w:pPr>
          </w:p>
        </w:tc>
        <w:tc>
          <w:tcPr>
            <w:tcW w:w="5103" w:type="dxa"/>
            <w:tcBorders>
              <w:top w:val="single" w:sz="4" w:space="0" w:color="000000"/>
              <w:left w:val="single" w:sz="4" w:space="0" w:color="000000"/>
              <w:bottom w:val="single" w:sz="4" w:space="0" w:color="000000"/>
            </w:tcBorders>
            <w:shd w:val="clear" w:color="auto" w:fill="auto"/>
          </w:tcPr>
          <w:p w:rsidR="00E511E7" w:rsidRPr="00E83AD9" w:rsidRDefault="00E511E7" w:rsidP="00726A61">
            <w:pPr>
              <w:jc w:val="right"/>
              <w:rPr>
                <w:b/>
                <w:bCs/>
              </w:rPr>
            </w:pPr>
            <w:r w:rsidRPr="00E83AD9">
              <w:rPr>
                <w:b/>
                <w:bCs/>
              </w:rPr>
              <w:t xml:space="preserve">Всего часов: </w:t>
            </w:r>
          </w:p>
        </w:tc>
        <w:tc>
          <w:tcPr>
            <w:tcW w:w="1418" w:type="dxa"/>
            <w:tcBorders>
              <w:top w:val="single" w:sz="4" w:space="0" w:color="000000"/>
              <w:left w:val="single" w:sz="4" w:space="0" w:color="000000"/>
              <w:bottom w:val="single" w:sz="4" w:space="0" w:color="000000"/>
            </w:tcBorders>
            <w:shd w:val="clear" w:color="auto" w:fill="auto"/>
          </w:tcPr>
          <w:p w:rsidR="00E511E7" w:rsidRPr="00E83AD9" w:rsidRDefault="00E511E7" w:rsidP="00726A61">
            <w:pPr>
              <w:jc w:val="center"/>
              <w:rPr>
                <w:b/>
                <w:bCs/>
              </w:rPr>
            </w:pPr>
            <w:r w:rsidRPr="00E83AD9">
              <w:rPr>
                <w:b/>
                <w:bCs/>
              </w:rPr>
              <w:t>34</w:t>
            </w:r>
          </w:p>
        </w:tc>
        <w:tc>
          <w:tcPr>
            <w:tcW w:w="1276" w:type="dxa"/>
            <w:tcBorders>
              <w:top w:val="single" w:sz="4" w:space="0" w:color="000000"/>
              <w:left w:val="single" w:sz="4" w:space="0" w:color="000000"/>
              <w:bottom w:val="single" w:sz="4" w:space="0" w:color="000000"/>
            </w:tcBorders>
            <w:shd w:val="clear" w:color="auto" w:fill="auto"/>
          </w:tcPr>
          <w:p w:rsidR="00E511E7" w:rsidRPr="00E83AD9" w:rsidRDefault="00E511E7" w:rsidP="00726A61">
            <w:pPr>
              <w:snapToGrid w:val="0"/>
              <w:jc w:val="center"/>
              <w:rPr>
                <w:b/>
                <w:bCs/>
              </w:rPr>
            </w:pPr>
            <w:r w:rsidRPr="00E83AD9">
              <w:rPr>
                <w:b/>
                <w:bCs/>
              </w:rPr>
              <w:t>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511E7" w:rsidRPr="00E83AD9" w:rsidRDefault="00E511E7" w:rsidP="00726A61">
            <w:pPr>
              <w:snapToGrid w:val="0"/>
              <w:jc w:val="center"/>
            </w:pPr>
            <w:r w:rsidRPr="00E83AD9">
              <w:rPr>
                <w:b/>
                <w:bCs/>
              </w:rPr>
              <w:t>19</w:t>
            </w:r>
          </w:p>
        </w:tc>
      </w:tr>
    </w:tbl>
    <w:p w:rsidR="0003709C" w:rsidRDefault="0003709C" w:rsidP="00EC2CE2">
      <w:pPr>
        <w:rPr>
          <w:b/>
          <w:bCs/>
          <w:i/>
          <w:iCs/>
        </w:rPr>
      </w:pPr>
    </w:p>
    <w:tbl>
      <w:tblPr>
        <w:tblW w:w="1034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9"/>
        <w:gridCol w:w="5245"/>
        <w:gridCol w:w="4110"/>
      </w:tblGrid>
      <w:tr w:rsidR="00834F26" w:rsidRPr="00E83AD9" w:rsidTr="00B80E8A">
        <w:tc>
          <w:tcPr>
            <w:tcW w:w="989" w:type="dxa"/>
          </w:tcPr>
          <w:p w:rsidR="00834F26" w:rsidRDefault="00834F26" w:rsidP="00834F26">
            <w:pPr>
              <w:suppressAutoHyphens w:val="0"/>
              <w:rPr>
                <w:b/>
                <w:bCs/>
              </w:rPr>
            </w:pPr>
            <w:r w:rsidRPr="00834F26">
              <w:rPr>
                <w:b/>
                <w:bCs/>
              </w:rPr>
              <w:t xml:space="preserve">Глава </w:t>
            </w:r>
          </w:p>
          <w:p w:rsidR="00834F26" w:rsidRPr="00834F26" w:rsidRDefault="00834F26" w:rsidP="00834F26">
            <w:pPr>
              <w:suppressAutoHyphens w:val="0"/>
            </w:pPr>
            <w:r w:rsidRPr="00834F26">
              <w:rPr>
                <w:b/>
                <w:bCs/>
              </w:rPr>
              <w:t>№</w:t>
            </w: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p>
        </w:tc>
        <w:tc>
          <w:tcPr>
            <w:tcW w:w="5245" w:type="dxa"/>
          </w:tcPr>
          <w:p w:rsidR="00834F26" w:rsidRPr="00834F26" w:rsidRDefault="00834F26" w:rsidP="00834F26">
            <w:pPr>
              <w:suppressAutoHyphens w:val="0"/>
            </w:pPr>
            <w:r w:rsidRPr="00834F26">
              <w:rPr>
                <w:b/>
                <w:bCs/>
              </w:rPr>
              <w:t>Наименование раздела</w:t>
            </w:r>
          </w:p>
        </w:tc>
        <w:tc>
          <w:tcPr>
            <w:tcW w:w="4110" w:type="dxa"/>
            <w:vAlign w:val="center"/>
          </w:tcPr>
          <w:p w:rsidR="00834F26" w:rsidRPr="00834F26" w:rsidRDefault="00834F26" w:rsidP="00834F26">
            <w:pPr>
              <w:suppressAutoHyphens w:val="0"/>
            </w:pPr>
            <w:r w:rsidRPr="00834F26">
              <w:rPr>
                <w:b/>
                <w:bCs/>
              </w:rPr>
              <w:t>Кол-во часов</w:t>
            </w:r>
          </w:p>
        </w:tc>
      </w:tr>
      <w:tr w:rsidR="00834F26" w:rsidRPr="00E83AD9" w:rsidTr="00B80E8A">
        <w:tc>
          <w:tcPr>
            <w:tcW w:w="989" w:type="dxa"/>
          </w:tcPr>
          <w:p w:rsidR="00834F26" w:rsidRPr="00834F26" w:rsidRDefault="00834F26" w:rsidP="00834F26">
            <w:pPr>
              <w:numPr>
                <w:ilvl w:val="0"/>
                <w:numId w:val="60"/>
              </w:numPr>
              <w:suppressAutoHyphens w:val="0"/>
            </w:pPr>
          </w:p>
        </w:tc>
        <w:tc>
          <w:tcPr>
            <w:tcW w:w="5245" w:type="dxa"/>
          </w:tcPr>
          <w:p w:rsidR="00834F26" w:rsidRPr="00834F26" w:rsidRDefault="00834F26" w:rsidP="00834F26">
            <w:pPr>
              <w:suppressAutoHyphens w:val="0"/>
            </w:pPr>
            <w:r w:rsidRPr="00834F26">
              <w:t>Информация и информационные процессы</w:t>
            </w:r>
          </w:p>
        </w:tc>
        <w:tc>
          <w:tcPr>
            <w:tcW w:w="4110" w:type="dxa"/>
          </w:tcPr>
          <w:p w:rsidR="00834F26" w:rsidRPr="00834F26" w:rsidRDefault="00834F26" w:rsidP="00834F26">
            <w:pPr>
              <w:suppressAutoHyphens w:val="0"/>
            </w:pPr>
            <w:r w:rsidRPr="00834F26">
              <w:t>9 (зачёт)</w:t>
            </w:r>
          </w:p>
        </w:tc>
      </w:tr>
      <w:tr w:rsidR="00834F26" w:rsidRPr="00E83AD9" w:rsidTr="00B80E8A">
        <w:tc>
          <w:tcPr>
            <w:tcW w:w="989" w:type="dxa"/>
          </w:tcPr>
          <w:p w:rsidR="00834F26" w:rsidRPr="00834F26" w:rsidRDefault="00834F26" w:rsidP="00834F26">
            <w:pPr>
              <w:numPr>
                <w:ilvl w:val="0"/>
                <w:numId w:val="61"/>
              </w:numPr>
              <w:suppressAutoHyphens w:val="0"/>
            </w:pPr>
          </w:p>
        </w:tc>
        <w:tc>
          <w:tcPr>
            <w:tcW w:w="5245" w:type="dxa"/>
          </w:tcPr>
          <w:p w:rsidR="00834F26" w:rsidRPr="00834F26" w:rsidRDefault="00834F26" w:rsidP="00834F26">
            <w:pPr>
              <w:suppressAutoHyphens w:val="0"/>
            </w:pPr>
            <w:r w:rsidRPr="00834F26">
              <w:t xml:space="preserve">Компьютер как универсальное устройство для </w:t>
            </w:r>
            <w:r w:rsidRPr="00834F26">
              <w:lastRenderedPageBreak/>
              <w:t>работы с информацией</w:t>
            </w:r>
          </w:p>
        </w:tc>
        <w:tc>
          <w:tcPr>
            <w:tcW w:w="4110" w:type="dxa"/>
          </w:tcPr>
          <w:p w:rsidR="00834F26" w:rsidRPr="00834F26" w:rsidRDefault="00834F26" w:rsidP="00834F26">
            <w:pPr>
              <w:suppressAutoHyphens w:val="0"/>
            </w:pPr>
            <w:r w:rsidRPr="00834F26">
              <w:lastRenderedPageBreak/>
              <w:t>7 (зачет)</w:t>
            </w:r>
          </w:p>
        </w:tc>
      </w:tr>
      <w:tr w:rsidR="00834F26" w:rsidRPr="00E83AD9" w:rsidTr="00B80E8A">
        <w:tc>
          <w:tcPr>
            <w:tcW w:w="989" w:type="dxa"/>
          </w:tcPr>
          <w:p w:rsidR="00834F26" w:rsidRPr="00834F26" w:rsidRDefault="00834F26" w:rsidP="00834F26">
            <w:pPr>
              <w:numPr>
                <w:ilvl w:val="0"/>
                <w:numId w:val="62"/>
              </w:numPr>
              <w:suppressAutoHyphens w:val="0"/>
            </w:pPr>
          </w:p>
        </w:tc>
        <w:tc>
          <w:tcPr>
            <w:tcW w:w="5245" w:type="dxa"/>
          </w:tcPr>
          <w:p w:rsidR="00834F26" w:rsidRPr="00834F26" w:rsidRDefault="00834F26" w:rsidP="00834F26">
            <w:pPr>
              <w:suppressAutoHyphens w:val="0"/>
            </w:pPr>
            <w:r w:rsidRPr="00834F26">
              <w:t>Обработка графической информации</w:t>
            </w:r>
          </w:p>
        </w:tc>
        <w:tc>
          <w:tcPr>
            <w:tcW w:w="4110" w:type="dxa"/>
          </w:tcPr>
          <w:p w:rsidR="00834F26" w:rsidRPr="00834F26" w:rsidRDefault="00834F26" w:rsidP="00834F26">
            <w:pPr>
              <w:suppressAutoHyphens w:val="0"/>
            </w:pPr>
            <w:r w:rsidRPr="00834F26">
              <w:t>4 (зачет)</w:t>
            </w:r>
          </w:p>
        </w:tc>
      </w:tr>
      <w:tr w:rsidR="00834F26" w:rsidRPr="00E83AD9" w:rsidTr="00B80E8A">
        <w:tc>
          <w:tcPr>
            <w:tcW w:w="989" w:type="dxa"/>
          </w:tcPr>
          <w:p w:rsidR="00834F26" w:rsidRPr="00834F26" w:rsidRDefault="00834F26" w:rsidP="00834F26">
            <w:pPr>
              <w:numPr>
                <w:ilvl w:val="0"/>
                <w:numId w:val="63"/>
              </w:numPr>
              <w:suppressAutoHyphens w:val="0"/>
            </w:pPr>
          </w:p>
        </w:tc>
        <w:tc>
          <w:tcPr>
            <w:tcW w:w="5245" w:type="dxa"/>
          </w:tcPr>
          <w:p w:rsidR="00834F26" w:rsidRPr="00834F26" w:rsidRDefault="00834F26" w:rsidP="00834F26">
            <w:pPr>
              <w:suppressAutoHyphens w:val="0"/>
            </w:pPr>
            <w:r w:rsidRPr="00834F26">
              <w:t>Обработка текстовой информации</w:t>
            </w:r>
          </w:p>
        </w:tc>
        <w:tc>
          <w:tcPr>
            <w:tcW w:w="4110" w:type="dxa"/>
          </w:tcPr>
          <w:p w:rsidR="00834F26" w:rsidRPr="00834F26" w:rsidRDefault="00834F26" w:rsidP="00834F26">
            <w:pPr>
              <w:suppressAutoHyphens w:val="0"/>
            </w:pPr>
            <w:r w:rsidRPr="00834F26">
              <w:t>9 (зачет)</w:t>
            </w:r>
          </w:p>
        </w:tc>
      </w:tr>
      <w:tr w:rsidR="00834F26" w:rsidRPr="00E83AD9" w:rsidTr="00B80E8A">
        <w:tc>
          <w:tcPr>
            <w:tcW w:w="989" w:type="dxa"/>
          </w:tcPr>
          <w:p w:rsidR="00834F26" w:rsidRPr="00834F26" w:rsidRDefault="00834F26" w:rsidP="00834F26">
            <w:pPr>
              <w:numPr>
                <w:ilvl w:val="0"/>
                <w:numId w:val="64"/>
              </w:numPr>
              <w:suppressAutoHyphens w:val="0"/>
            </w:pPr>
          </w:p>
        </w:tc>
        <w:tc>
          <w:tcPr>
            <w:tcW w:w="5245" w:type="dxa"/>
          </w:tcPr>
          <w:p w:rsidR="00834F26" w:rsidRPr="00834F26" w:rsidRDefault="00834F26" w:rsidP="00834F26">
            <w:pPr>
              <w:suppressAutoHyphens w:val="0"/>
            </w:pPr>
            <w:r w:rsidRPr="00834F26">
              <w:t xml:space="preserve">Мультимедиа </w:t>
            </w:r>
          </w:p>
        </w:tc>
        <w:tc>
          <w:tcPr>
            <w:tcW w:w="4110" w:type="dxa"/>
          </w:tcPr>
          <w:p w:rsidR="00834F26" w:rsidRPr="00834F26" w:rsidRDefault="00834F26" w:rsidP="00834F26">
            <w:pPr>
              <w:suppressAutoHyphens w:val="0"/>
            </w:pPr>
            <w:r w:rsidRPr="00834F26">
              <w:t>5 (зачет)</w:t>
            </w:r>
          </w:p>
        </w:tc>
      </w:tr>
      <w:tr w:rsidR="00834F26" w:rsidRPr="00E83AD9" w:rsidTr="00B80E8A">
        <w:tc>
          <w:tcPr>
            <w:tcW w:w="989" w:type="dxa"/>
          </w:tcPr>
          <w:p w:rsidR="00834F26" w:rsidRPr="00834F26" w:rsidRDefault="00834F26" w:rsidP="00834F26">
            <w:pPr>
              <w:suppressAutoHyphens w:val="0"/>
            </w:pPr>
          </w:p>
        </w:tc>
        <w:tc>
          <w:tcPr>
            <w:tcW w:w="5245" w:type="dxa"/>
          </w:tcPr>
          <w:p w:rsidR="00834F26" w:rsidRPr="00834F26" w:rsidRDefault="00834F26" w:rsidP="00834F26">
            <w:pPr>
              <w:suppressAutoHyphens w:val="0"/>
            </w:pPr>
            <w:r w:rsidRPr="00834F26">
              <w:rPr>
                <w:b/>
                <w:bCs/>
              </w:rPr>
              <w:t>Итого:</w:t>
            </w:r>
          </w:p>
        </w:tc>
        <w:tc>
          <w:tcPr>
            <w:tcW w:w="4110" w:type="dxa"/>
          </w:tcPr>
          <w:p w:rsidR="00834F26" w:rsidRPr="00834F26" w:rsidRDefault="00834F26" w:rsidP="00834F26">
            <w:pPr>
              <w:suppressAutoHyphens w:val="0"/>
            </w:pPr>
            <w:r w:rsidRPr="00834F26">
              <w:rPr>
                <w:b/>
                <w:bCs/>
              </w:rPr>
              <w:t>34 часа</w:t>
            </w:r>
          </w:p>
        </w:tc>
      </w:tr>
    </w:tbl>
    <w:p w:rsidR="00834F26" w:rsidRDefault="00834F26" w:rsidP="00EC2CE2">
      <w:pPr>
        <w:rPr>
          <w:b/>
          <w:bCs/>
          <w:i/>
          <w:iCs/>
        </w:rPr>
      </w:pPr>
    </w:p>
    <w:p w:rsidR="0003709C" w:rsidRPr="00EC2CE2" w:rsidRDefault="00E511E7" w:rsidP="00B80E8A">
      <w:pPr>
        <w:pStyle w:val="2"/>
        <w:jc w:val="center"/>
        <w:rPr>
          <w:rFonts w:ascii="Times New Roman" w:hAnsi="Times New Roman" w:cs="Times New Roman"/>
          <w:smallCaps/>
          <w:sz w:val="24"/>
          <w:szCs w:val="24"/>
        </w:rPr>
      </w:pPr>
      <w:bookmarkStart w:id="30" w:name="_Toc507767675"/>
      <w:r w:rsidRPr="00E511E7">
        <w:rPr>
          <w:rFonts w:ascii="Times New Roman" w:hAnsi="Times New Roman" w:cs="Times New Roman"/>
          <w:sz w:val="24"/>
          <w:szCs w:val="24"/>
        </w:rPr>
        <w:t>Тематическое планирование с определением основных видов учебной деятельности</w:t>
      </w:r>
      <w:bookmarkEnd w:id="30"/>
      <w:r w:rsidRPr="00E511E7">
        <w:rPr>
          <w:rFonts w:ascii="Times New Roman" w:hAnsi="Times New Roman" w:cs="Times New Roman"/>
          <w:sz w:val="24"/>
          <w:szCs w:val="24"/>
        </w:rPr>
        <w:t xml:space="preserve">. </w:t>
      </w:r>
      <w:r w:rsidRPr="00E511E7">
        <w:rPr>
          <w:rFonts w:ascii="Times New Roman" w:hAnsi="Times New Roman" w:cs="Times New Roman"/>
          <w:smallCaps/>
          <w:kern w:val="28"/>
          <w:sz w:val="24"/>
          <w:szCs w:val="24"/>
        </w:rPr>
        <w:t>7 класс</w:t>
      </w:r>
      <w:proofErr w:type="gramStart"/>
      <w:r w:rsidRPr="00E511E7">
        <w:rPr>
          <w:rFonts w:ascii="Times New Roman" w:hAnsi="Times New Roman" w:cs="Times New Roman"/>
          <w:smallCaps/>
          <w:kern w:val="28"/>
          <w:sz w:val="24"/>
          <w:szCs w:val="24"/>
        </w:rPr>
        <w:t>.</w:t>
      </w:r>
      <w:bookmarkStart w:id="31" w:name="__RefHeading__13246_426346203"/>
      <w:bookmarkStart w:id="32" w:name="_Toc507516543"/>
      <w:bookmarkStart w:id="33" w:name="__RefHeading__13248_426346203"/>
      <w:bookmarkStart w:id="34" w:name="_Toc507516548"/>
      <w:bookmarkEnd w:id="31"/>
      <w:bookmarkEnd w:id="32"/>
      <w:bookmarkEnd w:id="33"/>
      <w:bookmarkEnd w:id="34"/>
      <w:proofErr w:type="gramEnd"/>
      <w:r w:rsidR="001C4383" w:rsidRPr="00EC2CE2">
        <w:rPr>
          <w:rFonts w:ascii="Times New Roman" w:hAnsi="Times New Roman" w:cs="Times New Roman"/>
          <w:smallCaps/>
          <w:sz w:val="24"/>
          <w:szCs w:val="24"/>
        </w:rPr>
        <w:t xml:space="preserve"> </w:t>
      </w:r>
      <w:proofErr w:type="gramStart"/>
      <w:r w:rsidR="001C4383" w:rsidRPr="00EC2CE2">
        <w:rPr>
          <w:rFonts w:ascii="Times New Roman" w:hAnsi="Times New Roman" w:cs="Times New Roman"/>
          <w:smallCaps/>
          <w:sz w:val="24"/>
          <w:szCs w:val="24"/>
        </w:rPr>
        <w:t>т</w:t>
      </w:r>
      <w:proofErr w:type="gramEnd"/>
      <w:r w:rsidR="001C4383" w:rsidRPr="00EC2CE2">
        <w:rPr>
          <w:rFonts w:ascii="Times New Roman" w:hAnsi="Times New Roman" w:cs="Times New Roman"/>
          <w:smallCaps/>
          <w:sz w:val="24"/>
          <w:szCs w:val="24"/>
        </w:rPr>
        <w:t>ематических и итоговых контрольных работ</w:t>
      </w:r>
    </w:p>
    <w:p w:rsidR="0003709C" w:rsidRPr="00EC2CE2" w:rsidRDefault="0003709C" w:rsidP="00EC2CE2">
      <w:pPr>
        <w:jc w:val="center"/>
      </w:pPr>
    </w:p>
    <w:tbl>
      <w:tblPr>
        <w:tblW w:w="10774" w:type="dxa"/>
        <w:tblInd w:w="-3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tblPr>
      <w:tblGrid>
        <w:gridCol w:w="450"/>
        <w:gridCol w:w="3769"/>
        <w:gridCol w:w="3135"/>
        <w:gridCol w:w="3420"/>
      </w:tblGrid>
      <w:tr w:rsidR="0003709C" w:rsidRPr="00EC2CE2" w:rsidTr="00834F26">
        <w:tc>
          <w:tcPr>
            <w:tcW w:w="4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center"/>
              <w:rPr>
                <w:b/>
              </w:rPr>
            </w:pPr>
            <w:r w:rsidRPr="00EC2CE2">
              <w:rPr>
                <w:b/>
              </w:rPr>
              <w:t>№</w:t>
            </w:r>
          </w:p>
        </w:tc>
        <w:tc>
          <w:tcPr>
            <w:tcW w:w="37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center"/>
              <w:rPr>
                <w:b/>
              </w:rPr>
            </w:pPr>
            <w:r w:rsidRPr="00EC2CE2">
              <w:rPr>
                <w:b/>
              </w:rPr>
              <w:t>Тематика</w:t>
            </w:r>
          </w:p>
        </w:tc>
        <w:tc>
          <w:tcPr>
            <w:tcW w:w="31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center"/>
              <w:rPr>
                <w:b/>
              </w:rPr>
            </w:pPr>
            <w:r w:rsidRPr="00EC2CE2">
              <w:rPr>
                <w:b/>
              </w:rPr>
              <w:t>Вид</w:t>
            </w:r>
          </w:p>
        </w:tc>
        <w:tc>
          <w:tcPr>
            <w:tcW w:w="34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center"/>
              <w:rPr>
                <w:b/>
              </w:rPr>
            </w:pPr>
            <w:r w:rsidRPr="00EC2CE2">
              <w:rPr>
                <w:b/>
              </w:rPr>
              <w:t>Форма</w:t>
            </w:r>
          </w:p>
        </w:tc>
      </w:tr>
      <w:tr w:rsidR="0003709C" w:rsidRPr="00EC2CE2" w:rsidTr="00834F26">
        <w:tc>
          <w:tcPr>
            <w:tcW w:w="10774" w:type="dxa"/>
            <w:gridSpan w:val="4"/>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center"/>
              <w:rPr>
                <w:b/>
                <w:i/>
              </w:rPr>
            </w:pPr>
            <w:r w:rsidRPr="00EC2CE2">
              <w:rPr>
                <w:b/>
                <w:i/>
              </w:rPr>
              <w:t>5 класс</w:t>
            </w:r>
          </w:p>
        </w:tc>
      </w:tr>
      <w:tr w:rsidR="0003709C" w:rsidRPr="00EC2CE2" w:rsidTr="00834F26">
        <w:tc>
          <w:tcPr>
            <w:tcW w:w="4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03709C" w:rsidP="00E43774">
            <w:pPr>
              <w:pStyle w:val="aff5"/>
              <w:numPr>
                <w:ilvl w:val="0"/>
                <w:numId w:val="4"/>
              </w:numPr>
              <w:ind w:left="0" w:firstLine="0"/>
              <w:jc w:val="center"/>
            </w:pPr>
          </w:p>
        </w:tc>
        <w:tc>
          <w:tcPr>
            <w:tcW w:w="37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both"/>
            </w:pPr>
            <w:r w:rsidRPr="00EC2CE2">
              <w:t>Устройства компьютера и основы пользовательского интерфейса</w:t>
            </w:r>
          </w:p>
        </w:tc>
        <w:tc>
          <w:tcPr>
            <w:tcW w:w="31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center"/>
            </w:pPr>
            <w:r w:rsidRPr="00EC2CE2">
              <w:t>Тематический контроль</w:t>
            </w:r>
          </w:p>
        </w:tc>
        <w:tc>
          <w:tcPr>
            <w:tcW w:w="34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both"/>
            </w:pPr>
            <w:r w:rsidRPr="00EC2CE2">
              <w:t>Интерактивное тестирование/тестирование по опросному листу</w:t>
            </w:r>
          </w:p>
        </w:tc>
      </w:tr>
      <w:tr w:rsidR="0003709C" w:rsidRPr="00EC2CE2" w:rsidTr="00834F26">
        <w:tc>
          <w:tcPr>
            <w:tcW w:w="4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03709C" w:rsidP="00E43774">
            <w:pPr>
              <w:pStyle w:val="aff5"/>
              <w:numPr>
                <w:ilvl w:val="0"/>
                <w:numId w:val="4"/>
              </w:numPr>
              <w:ind w:left="0" w:firstLine="0"/>
              <w:jc w:val="center"/>
            </w:pPr>
          </w:p>
        </w:tc>
        <w:tc>
          <w:tcPr>
            <w:tcW w:w="37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both"/>
            </w:pPr>
            <w:r w:rsidRPr="00EC2CE2">
              <w:t>Информация и информационные процессы</w:t>
            </w:r>
          </w:p>
        </w:tc>
        <w:tc>
          <w:tcPr>
            <w:tcW w:w="31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center"/>
            </w:pPr>
            <w:r w:rsidRPr="00EC2CE2">
              <w:t>Тематический контроль</w:t>
            </w:r>
          </w:p>
        </w:tc>
        <w:tc>
          <w:tcPr>
            <w:tcW w:w="34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both"/>
            </w:pPr>
            <w:r w:rsidRPr="00EC2CE2">
              <w:t>Интерактивное тестирование/тестирование по опросному листу</w:t>
            </w:r>
          </w:p>
        </w:tc>
      </w:tr>
      <w:tr w:rsidR="0003709C" w:rsidRPr="00EC2CE2" w:rsidTr="00834F26">
        <w:tc>
          <w:tcPr>
            <w:tcW w:w="4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03709C" w:rsidP="00E43774">
            <w:pPr>
              <w:pStyle w:val="aff5"/>
              <w:numPr>
                <w:ilvl w:val="0"/>
                <w:numId w:val="4"/>
              </w:numPr>
              <w:ind w:left="0" w:firstLine="0"/>
              <w:jc w:val="center"/>
            </w:pPr>
          </w:p>
        </w:tc>
        <w:tc>
          <w:tcPr>
            <w:tcW w:w="37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both"/>
            </w:pPr>
            <w:r w:rsidRPr="00EC2CE2">
              <w:t>Обработка информации средствами текстового и графического редакторов</w:t>
            </w:r>
          </w:p>
        </w:tc>
        <w:tc>
          <w:tcPr>
            <w:tcW w:w="31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center"/>
            </w:pPr>
            <w:r w:rsidRPr="00EC2CE2">
              <w:t>Тематический контроль</w:t>
            </w:r>
          </w:p>
        </w:tc>
        <w:tc>
          <w:tcPr>
            <w:tcW w:w="34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both"/>
            </w:pPr>
            <w:r w:rsidRPr="00EC2CE2">
              <w:t>Интерактивное тестирование/тестирование по опросному листу</w:t>
            </w:r>
          </w:p>
        </w:tc>
      </w:tr>
      <w:tr w:rsidR="0003709C" w:rsidRPr="00EC2CE2" w:rsidTr="00834F26">
        <w:tc>
          <w:tcPr>
            <w:tcW w:w="4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03709C" w:rsidP="00E43774">
            <w:pPr>
              <w:pStyle w:val="aff5"/>
              <w:numPr>
                <w:ilvl w:val="0"/>
                <w:numId w:val="4"/>
              </w:numPr>
              <w:ind w:left="0" w:firstLine="0"/>
              <w:jc w:val="center"/>
            </w:pPr>
          </w:p>
        </w:tc>
        <w:tc>
          <w:tcPr>
            <w:tcW w:w="37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both"/>
            </w:pPr>
            <w:r w:rsidRPr="00EC2CE2">
              <w:t>Планирование последовательности действий. Создание анимации</w:t>
            </w:r>
          </w:p>
        </w:tc>
        <w:tc>
          <w:tcPr>
            <w:tcW w:w="31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center"/>
            </w:pPr>
            <w:r w:rsidRPr="00EC2CE2">
              <w:t>Тематический контроль</w:t>
            </w:r>
          </w:p>
        </w:tc>
        <w:tc>
          <w:tcPr>
            <w:tcW w:w="34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both"/>
            </w:pPr>
            <w:r w:rsidRPr="00EC2CE2">
              <w:t>Творческая работа</w:t>
            </w:r>
          </w:p>
        </w:tc>
      </w:tr>
      <w:tr w:rsidR="0003709C" w:rsidRPr="00EC2CE2" w:rsidTr="00834F26">
        <w:tc>
          <w:tcPr>
            <w:tcW w:w="4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03709C" w:rsidP="00E43774">
            <w:pPr>
              <w:pStyle w:val="aff5"/>
              <w:numPr>
                <w:ilvl w:val="0"/>
                <w:numId w:val="4"/>
              </w:numPr>
              <w:ind w:left="0" w:firstLine="0"/>
              <w:jc w:val="center"/>
            </w:pPr>
          </w:p>
        </w:tc>
        <w:tc>
          <w:tcPr>
            <w:tcW w:w="37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both"/>
            </w:pPr>
            <w:r w:rsidRPr="00EC2CE2">
              <w:t>Информационные процессы и информационные технологии</w:t>
            </w:r>
          </w:p>
        </w:tc>
        <w:tc>
          <w:tcPr>
            <w:tcW w:w="31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center"/>
            </w:pPr>
            <w:r w:rsidRPr="00EC2CE2">
              <w:t>Итоговый контроль</w:t>
            </w:r>
          </w:p>
        </w:tc>
        <w:tc>
          <w:tcPr>
            <w:tcW w:w="34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both"/>
            </w:pPr>
            <w:r w:rsidRPr="00EC2CE2">
              <w:t>Интерактивное тестирование/тестирование по опросному листу</w:t>
            </w:r>
          </w:p>
        </w:tc>
      </w:tr>
      <w:tr w:rsidR="0003709C" w:rsidRPr="00EC2CE2" w:rsidTr="00834F26">
        <w:tc>
          <w:tcPr>
            <w:tcW w:w="4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03709C" w:rsidP="00E43774">
            <w:pPr>
              <w:pStyle w:val="aff5"/>
              <w:numPr>
                <w:ilvl w:val="0"/>
                <w:numId w:val="4"/>
              </w:numPr>
              <w:ind w:left="0" w:firstLine="0"/>
              <w:jc w:val="center"/>
            </w:pPr>
          </w:p>
        </w:tc>
        <w:tc>
          <w:tcPr>
            <w:tcW w:w="37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both"/>
            </w:pPr>
            <w:r w:rsidRPr="00EC2CE2">
              <w:t>Создание текстовых документов</w:t>
            </w:r>
          </w:p>
        </w:tc>
        <w:tc>
          <w:tcPr>
            <w:tcW w:w="31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center"/>
            </w:pPr>
            <w:r w:rsidRPr="00EC2CE2">
              <w:t>Тематический контроль</w:t>
            </w:r>
          </w:p>
        </w:tc>
        <w:tc>
          <w:tcPr>
            <w:tcW w:w="34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both"/>
            </w:pPr>
            <w:proofErr w:type="spellStart"/>
            <w:r w:rsidRPr="00EC2CE2">
              <w:t>Разноуровневая</w:t>
            </w:r>
            <w:proofErr w:type="spellEnd"/>
            <w:r w:rsidRPr="00EC2CE2">
              <w:t xml:space="preserve"> практическая контрольная работа</w:t>
            </w:r>
          </w:p>
        </w:tc>
      </w:tr>
      <w:tr w:rsidR="0003709C" w:rsidRPr="00EC2CE2" w:rsidTr="00834F26">
        <w:tc>
          <w:tcPr>
            <w:tcW w:w="4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03709C" w:rsidP="00E43774">
            <w:pPr>
              <w:pStyle w:val="aff5"/>
              <w:numPr>
                <w:ilvl w:val="0"/>
                <w:numId w:val="4"/>
              </w:numPr>
              <w:ind w:left="0" w:firstLine="0"/>
              <w:jc w:val="center"/>
            </w:pPr>
          </w:p>
        </w:tc>
        <w:tc>
          <w:tcPr>
            <w:tcW w:w="37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both"/>
            </w:pPr>
            <w:r w:rsidRPr="00EC2CE2">
              <w:t>Структурирование и визуализация информации</w:t>
            </w:r>
          </w:p>
        </w:tc>
        <w:tc>
          <w:tcPr>
            <w:tcW w:w="31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center"/>
            </w:pPr>
            <w:r w:rsidRPr="00EC2CE2">
              <w:t>Тематический контроль</w:t>
            </w:r>
          </w:p>
        </w:tc>
        <w:tc>
          <w:tcPr>
            <w:tcW w:w="34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both"/>
            </w:pPr>
            <w:proofErr w:type="spellStart"/>
            <w:r w:rsidRPr="00EC2CE2">
              <w:t>Разноуровневая</w:t>
            </w:r>
            <w:proofErr w:type="spellEnd"/>
            <w:r w:rsidRPr="00EC2CE2">
              <w:t xml:space="preserve"> практическая контрольная работа</w:t>
            </w:r>
          </w:p>
        </w:tc>
      </w:tr>
      <w:tr w:rsidR="0003709C" w:rsidRPr="00EC2CE2" w:rsidTr="00834F26">
        <w:tc>
          <w:tcPr>
            <w:tcW w:w="4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03709C" w:rsidP="00E43774">
            <w:pPr>
              <w:pStyle w:val="aff5"/>
              <w:numPr>
                <w:ilvl w:val="0"/>
                <w:numId w:val="4"/>
              </w:numPr>
              <w:ind w:left="0" w:firstLine="0"/>
              <w:jc w:val="center"/>
            </w:pPr>
          </w:p>
        </w:tc>
        <w:tc>
          <w:tcPr>
            <w:tcW w:w="37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both"/>
            </w:pPr>
            <w:r w:rsidRPr="00EC2CE2">
              <w:t>Слайд-шоу</w:t>
            </w:r>
          </w:p>
        </w:tc>
        <w:tc>
          <w:tcPr>
            <w:tcW w:w="31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center"/>
            </w:pPr>
            <w:proofErr w:type="gramStart"/>
            <w:r w:rsidRPr="00EC2CE2">
              <w:t>Итоговый</w:t>
            </w:r>
            <w:proofErr w:type="gramEnd"/>
            <w:r w:rsidRPr="00EC2CE2">
              <w:t xml:space="preserve"> мини-проект</w:t>
            </w:r>
          </w:p>
        </w:tc>
        <w:tc>
          <w:tcPr>
            <w:tcW w:w="34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both"/>
            </w:pPr>
            <w:r w:rsidRPr="00EC2CE2">
              <w:t>Творческая работа</w:t>
            </w:r>
          </w:p>
        </w:tc>
      </w:tr>
      <w:tr w:rsidR="0003709C" w:rsidRPr="00EC2CE2" w:rsidTr="00834F26">
        <w:tc>
          <w:tcPr>
            <w:tcW w:w="10774" w:type="dxa"/>
            <w:gridSpan w:val="4"/>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center"/>
              <w:rPr>
                <w:b/>
              </w:rPr>
            </w:pPr>
            <w:r w:rsidRPr="00EC2CE2">
              <w:rPr>
                <w:b/>
              </w:rPr>
              <w:t>6 класс</w:t>
            </w:r>
          </w:p>
        </w:tc>
      </w:tr>
      <w:tr w:rsidR="0003709C" w:rsidRPr="00EC2CE2" w:rsidTr="00834F26">
        <w:tc>
          <w:tcPr>
            <w:tcW w:w="4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03709C" w:rsidP="00E43774">
            <w:pPr>
              <w:pStyle w:val="aff5"/>
              <w:numPr>
                <w:ilvl w:val="0"/>
                <w:numId w:val="4"/>
              </w:numPr>
              <w:ind w:left="0" w:firstLine="0"/>
              <w:jc w:val="center"/>
            </w:pPr>
          </w:p>
        </w:tc>
        <w:tc>
          <w:tcPr>
            <w:tcW w:w="37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both"/>
            </w:pPr>
            <w:r w:rsidRPr="00EC2CE2">
              <w:t>Объекты и системы</w:t>
            </w:r>
          </w:p>
        </w:tc>
        <w:tc>
          <w:tcPr>
            <w:tcW w:w="31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center"/>
            </w:pPr>
            <w:r w:rsidRPr="00EC2CE2">
              <w:t>Тематический контроль</w:t>
            </w:r>
          </w:p>
        </w:tc>
        <w:tc>
          <w:tcPr>
            <w:tcW w:w="34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both"/>
            </w:pPr>
            <w:r w:rsidRPr="00EC2CE2">
              <w:t>Интерактивное тестирование/тестирование по опросному листу</w:t>
            </w:r>
          </w:p>
        </w:tc>
      </w:tr>
      <w:tr w:rsidR="0003709C" w:rsidRPr="00EC2CE2" w:rsidTr="00834F26">
        <w:tc>
          <w:tcPr>
            <w:tcW w:w="4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03709C" w:rsidP="00E43774">
            <w:pPr>
              <w:pStyle w:val="aff5"/>
              <w:numPr>
                <w:ilvl w:val="0"/>
                <w:numId w:val="4"/>
              </w:numPr>
              <w:ind w:left="0" w:firstLine="0"/>
              <w:jc w:val="center"/>
            </w:pPr>
          </w:p>
        </w:tc>
        <w:tc>
          <w:tcPr>
            <w:tcW w:w="37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both"/>
            </w:pPr>
            <w:r w:rsidRPr="00EC2CE2">
              <w:t>Человек и информация</w:t>
            </w:r>
          </w:p>
        </w:tc>
        <w:tc>
          <w:tcPr>
            <w:tcW w:w="31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center"/>
            </w:pPr>
            <w:r w:rsidRPr="00EC2CE2">
              <w:t>Тематический контроль</w:t>
            </w:r>
          </w:p>
        </w:tc>
        <w:tc>
          <w:tcPr>
            <w:tcW w:w="34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both"/>
            </w:pPr>
            <w:r w:rsidRPr="00EC2CE2">
              <w:t>Интерактивное тестирование/тестирование по опросному листу</w:t>
            </w:r>
          </w:p>
        </w:tc>
      </w:tr>
      <w:tr w:rsidR="0003709C" w:rsidRPr="00EC2CE2" w:rsidTr="00834F26">
        <w:tc>
          <w:tcPr>
            <w:tcW w:w="4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03709C" w:rsidP="00E43774">
            <w:pPr>
              <w:pStyle w:val="aff5"/>
              <w:numPr>
                <w:ilvl w:val="0"/>
                <w:numId w:val="4"/>
              </w:numPr>
              <w:ind w:left="0" w:firstLine="0"/>
              <w:jc w:val="center"/>
            </w:pPr>
          </w:p>
        </w:tc>
        <w:tc>
          <w:tcPr>
            <w:tcW w:w="37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both"/>
            </w:pPr>
            <w:r w:rsidRPr="00EC2CE2">
              <w:t>Информационное моделирование</w:t>
            </w:r>
          </w:p>
        </w:tc>
        <w:tc>
          <w:tcPr>
            <w:tcW w:w="31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center"/>
            </w:pPr>
            <w:r w:rsidRPr="00EC2CE2">
              <w:t>Тематический контроль</w:t>
            </w:r>
          </w:p>
        </w:tc>
        <w:tc>
          <w:tcPr>
            <w:tcW w:w="34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both"/>
            </w:pPr>
            <w:r w:rsidRPr="00EC2CE2">
              <w:t>Интерактивное тестирование/тестирование по опросному листу</w:t>
            </w:r>
          </w:p>
        </w:tc>
      </w:tr>
      <w:tr w:rsidR="0003709C" w:rsidRPr="00EC2CE2" w:rsidTr="00834F26">
        <w:tc>
          <w:tcPr>
            <w:tcW w:w="4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03709C" w:rsidP="00E43774">
            <w:pPr>
              <w:pStyle w:val="aff5"/>
              <w:numPr>
                <w:ilvl w:val="0"/>
                <w:numId w:val="4"/>
              </w:numPr>
              <w:ind w:left="0" w:firstLine="0"/>
              <w:jc w:val="center"/>
            </w:pPr>
          </w:p>
        </w:tc>
        <w:tc>
          <w:tcPr>
            <w:tcW w:w="37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both"/>
            </w:pPr>
            <w:r w:rsidRPr="00EC2CE2">
              <w:t>Алгоритмы и исполнители</w:t>
            </w:r>
          </w:p>
        </w:tc>
        <w:tc>
          <w:tcPr>
            <w:tcW w:w="31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center"/>
            </w:pPr>
            <w:r w:rsidRPr="00EC2CE2">
              <w:t>Тематический контроль</w:t>
            </w:r>
          </w:p>
        </w:tc>
        <w:tc>
          <w:tcPr>
            <w:tcW w:w="34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both"/>
            </w:pPr>
            <w:r w:rsidRPr="00EC2CE2">
              <w:t>Интерактивное тестирование/тестирование по опросному листу</w:t>
            </w:r>
          </w:p>
        </w:tc>
      </w:tr>
      <w:tr w:rsidR="0003709C" w:rsidRPr="00EC2CE2" w:rsidTr="00834F26">
        <w:tc>
          <w:tcPr>
            <w:tcW w:w="4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03709C" w:rsidP="00E43774">
            <w:pPr>
              <w:pStyle w:val="aff5"/>
              <w:numPr>
                <w:ilvl w:val="0"/>
                <w:numId w:val="4"/>
              </w:numPr>
              <w:ind w:left="0" w:firstLine="0"/>
              <w:jc w:val="center"/>
            </w:pPr>
          </w:p>
        </w:tc>
        <w:tc>
          <w:tcPr>
            <w:tcW w:w="37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both"/>
            </w:pPr>
            <w:r w:rsidRPr="00EC2CE2">
              <w:t>Создание графических изображений</w:t>
            </w:r>
          </w:p>
        </w:tc>
        <w:tc>
          <w:tcPr>
            <w:tcW w:w="31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center"/>
            </w:pPr>
            <w:r w:rsidRPr="00EC2CE2">
              <w:t>Тематический контроль</w:t>
            </w:r>
          </w:p>
        </w:tc>
        <w:tc>
          <w:tcPr>
            <w:tcW w:w="34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both"/>
            </w:pPr>
            <w:proofErr w:type="spellStart"/>
            <w:r w:rsidRPr="00EC2CE2">
              <w:t>Разноуровневая</w:t>
            </w:r>
            <w:proofErr w:type="spellEnd"/>
            <w:r w:rsidRPr="00EC2CE2">
              <w:t xml:space="preserve"> практическая контрольная работа</w:t>
            </w:r>
          </w:p>
        </w:tc>
      </w:tr>
      <w:tr w:rsidR="0003709C" w:rsidRPr="00EC2CE2" w:rsidTr="00834F26">
        <w:tc>
          <w:tcPr>
            <w:tcW w:w="4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03709C" w:rsidP="00E43774">
            <w:pPr>
              <w:pStyle w:val="aff5"/>
              <w:numPr>
                <w:ilvl w:val="0"/>
                <w:numId w:val="4"/>
              </w:numPr>
              <w:ind w:left="0" w:firstLine="0"/>
              <w:jc w:val="center"/>
            </w:pPr>
          </w:p>
        </w:tc>
        <w:tc>
          <w:tcPr>
            <w:tcW w:w="37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both"/>
            </w:pPr>
            <w:r w:rsidRPr="00EC2CE2">
              <w:t>Информационное моделирование</w:t>
            </w:r>
          </w:p>
        </w:tc>
        <w:tc>
          <w:tcPr>
            <w:tcW w:w="31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center"/>
            </w:pPr>
            <w:r w:rsidRPr="00EC2CE2">
              <w:t>Тематический контроль</w:t>
            </w:r>
          </w:p>
        </w:tc>
        <w:tc>
          <w:tcPr>
            <w:tcW w:w="34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both"/>
            </w:pPr>
            <w:r w:rsidRPr="00EC2CE2">
              <w:t>Контрольная работа (карточка)</w:t>
            </w:r>
          </w:p>
        </w:tc>
      </w:tr>
      <w:tr w:rsidR="0003709C" w:rsidRPr="00EC2CE2" w:rsidTr="00834F26">
        <w:tc>
          <w:tcPr>
            <w:tcW w:w="4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03709C" w:rsidP="00E43774">
            <w:pPr>
              <w:pStyle w:val="aff5"/>
              <w:numPr>
                <w:ilvl w:val="0"/>
                <w:numId w:val="4"/>
              </w:numPr>
              <w:ind w:left="0" w:firstLine="0"/>
              <w:jc w:val="center"/>
            </w:pPr>
          </w:p>
        </w:tc>
        <w:tc>
          <w:tcPr>
            <w:tcW w:w="37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both"/>
            </w:pPr>
            <w:proofErr w:type="spellStart"/>
            <w:r w:rsidRPr="00EC2CE2">
              <w:t>Алгоритмика</w:t>
            </w:r>
            <w:proofErr w:type="spellEnd"/>
            <w:r w:rsidRPr="00EC2CE2">
              <w:t xml:space="preserve"> </w:t>
            </w:r>
          </w:p>
        </w:tc>
        <w:tc>
          <w:tcPr>
            <w:tcW w:w="31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center"/>
            </w:pPr>
            <w:r w:rsidRPr="00EC2CE2">
              <w:t>Тематический контроль</w:t>
            </w:r>
          </w:p>
        </w:tc>
        <w:tc>
          <w:tcPr>
            <w:tcW w:w="34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both"/>
            </w:pPr>
            <w:r w:rsidRPr="00EC2CE2">
              <w:t>Контрольная работа (карточка)</w:t>
            </w:r>
          </w:p>
        </w:tc>
      </w:tr>
      <w:tr w:rsidR="0003709C" w:rsidRPr="00EC2CE2" w:rsidTr="00834F26">
        <w:tc>
          <w:tcPr>
            <w:tcW w:w="4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03709C" w:rsidP="00E43774">
            <w:pPr>
              <w:pStyle w:val="aff5"/>
              <w:numPr>
                <w:ilvl w:val="0"/>
                <w:numId w:val="4"/>
              </w:numPr>
              <w:ind w:left="0" w:firstLine="0"/>
              <w:jc w:val="center"/>
            </w:pPr>
          </w:p>
        </w:tc>
        <w:tc>
          <w:tcPr>
            <w:tcW w:w="37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both"/>
            </w:pPr>
            <w:r w:rsidRPr="00EC2CE2">
              <w:t>Описание личностно-значимого объекта по заданному плану</w:t>
            </w:r>
          </w:p>
        </w:tc>
        <w:tc>
          <w:tcPr>
            <w:tcW w:w="31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center"/>
            </w:pPr>
            <w:proofErr w:type="gramStart"/>
            <w:r w:rsidRPr="00EC2CE2">
              <w:t>Итоговый</w:t>
            </w:r>
            <w:proofErr w:type="gramEnd"/>
            <w:r w:rsidRPr="00EC2CE2">
              <w:t xml:space="preserve"> мини-проект</w:t>
            </w:r>
          </w:p>
        </w:tc>
        <w:tc>
          <w:tcPr>
            <w:tcW w:w="34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3709C" w:rsidRPr="00EC2CE2" w:rsidRDefault="001C4383" w:rsidP="00EC2CE2">
            <w:pPr>
              <w:jc w:val="both"/>
            </w:pPr>
            <w:r w:rsidRPr="00EC2CE2">
              <w:t>Творческая работа</w:t>
            </w:r>
          </w:p>
        </w:tc>
      </w:tr>
    </w:tbl>
    <w:p w:rsidR="0003709C" w:rsidRDefault="0003709C" w:rsidP="00EC2CE2">
      <w:pPr>
        <w:jc w:val="both"/>
        <w:rPr>
          <w:b/>
        </w:rPr>
      </w:pPr>
    </w:p>
    <w:p w:rsidR="00B80E8A" w:rsidRPr="00805A28" w:rsidRDefault="00B80E8A" w:rsidP="00B80E8A">
      <w:pPr>
        <w:pStyle w:val="24"/>
        <w:pBdr>
          <w:bottom w:val="nil"/>
        </w:pBdr>
        <w:ind w:firstLine="709"/>
        <w:jc w:val="left"/>
        <w:rPr>
          <w:sz w:val="24"/>
          <w:szCs w:val="24"/>
        </w:rPr>
      </w:pPr>
      <w:bookmarkStart w:id="35" w:name="_Toc488052875"/>
      <w:bookmarkStart w:id="36" w:name="_Toc496555097"/>
      <w:r w:rsidRPr="00805A28">
        <w:rPr>
          <w:sz w:val="24"/>
          <w:szCs w:val="24"/>
        </w:rPr>
        <w:t>Список практических работ</w:t>
      </w:r>
      <w:bookmarkEnd w:id="35"/>
      <w:bookmarkEnd w:id="36"/>
      <w:r>
        <w:rPr>
          <w:sz w:val="24"/>
          <w:szCs w:val="24"/>
        </w:rPr>
        <w:t>.8 класс.</w:t>
      </w:r>
    </w:p>
    <w:p w:rsidR="00B80E8A" w:rsidRPr="00805A28" w:rsidRDefault="00B80E8A" w:rsidP="00B80E8A">
      <w:pPr>
        <w:tabs>
          <w:tab w:val="left" w:pos="993"/>
        </w:tabs>
        <w:ind w:firstLine="709"/>
        <w:jc w:val="both"/>
      </w:pPr>
    </w:p>
    <w:tbl>
      <w:tblPr>
        <w:tblW w:w="10490" w:type="dxa"/>
        <w:tblInd w:w="-1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09"/>
        <w:gridCol w:w="9781"/>
      </w:tblGrid>
      <w:tr w:rsidR="00B80E8A" w:rsidRPr="00805A28" w:rsidTr="00B80E8A">
        <w:tc>
          <w:tcPr>
            <w:tcW w:w="709" w:type="dxa"/>
            <w:tcMar>
              <w:top w:w="100" w:type="dxa"/>
              <w:left w:w="100" w:type="dxa"/>
              <w:bottom w:w="100" w:type="dxa"/>
              <w:right w:w="100" w:type="dxa"/>
            </w:tcMar>
          </w:tcPr>
          <w:p w:rsidR="00B80E8A" w:rsidRPr="00805A28" w:rsidRDefault="00B80E8A" w:rsidP="00B80E8A">
            <w:r w:rsidRPr="00805A28">
              <w:t>№</w:t>
            </w:r>
          </w:p>
        </w:tc>
        <w:tc>
          <w:tcPr>
            <w:tcW w:w="9781" w:type="dxa"/>
            <w:tcMar>
              <w:top w:w="100" w:type="dxa"/>
              <w:left w:w="100" w:type="dxa"/>
              <w:bottom w:w="100" w:type="dxa"/>
              <w:right w:w="100" w:type="dxa"/>
            </w:tcMar>
          </w:tcPr>
          <w:p w:rsidR="00B80E8A" w:rsidRPr="00805A28" w:rsidRDefault="00B80E8A" w:rsidP="00B80E8A">
            <w:pPr>
              <w:jc w:val="center"/>
            </w:pPr>
            <w:r w:rsidRPr="00805A28">
              <w:rPr>
                <w:b/>
                <w:i/>
              </w:rPr>
              <w:t>Название практической работы</w:t>
            </w:r>
          </w:p>
        </w:tc>
      </w:tr>
      <w:tr w:rsidR="00B80E8A" w:rsidRPr="00805A28" w:rsidTr="00B80E8A">
        <w:tc>
          <w:tcPr>
            <w:tcW w:w="709" w:type="dxa"/>
            <w:tcMar>
              <w:top w:w="100" w:type="dxa"/>
              <w:left w:w="100" w:type="dxa"/>
              <w:bottom w:w="100" w:type="dxa"/>
              <w:right w:w="100" w:type="dxa"/>
            </w:tcMar>
          </w:tcPr>
          <w:p w:rsidR="00B80E8A" w:rsidRPr="00805A28" w:rsidRDefault="00B80E8A" w:rsidP="00B80E8A">
            <w:pPr>
              <w:pStyle w:val="aff5"/>
              <w:widowControl w:val="0"/>
              <w:numPr>
                <w:ilvl w:val="0"/>
                <w:numId w:val="65"/>
              </w:numPr>
              <w:pBdr>
                <w:top w:val="nil"/>
                <w:left w:val="nil"/>
                <w:bottom w:val="nil"/>
                <w:right w:val="nil"/>
                <w:between w:val="nil"/>
              </w:pBdr>
              <w:suppressAutoHyphens w:val="0"/>
              <w:ind w:left="0" w:firstLine="0"/>
              <w:jc w:val="center"/>
            </w:pPr>
          </w:p>
        </w:tc>
        <w:tc>
          <w:tcPr>
            <w:tcW w:w="9781" w:type="dxa"/>
            <w:tcMar>
              <w:top w:w="100" w:type="dxa"/>
              <w:left w:w="100" w:type="dxa"/>
              <w:bottom w:w="100" w:type="dxa"/>
              <w:right w:w="100" w:type="dxa"/>
            </w:tcMar>
          </w:tcPr>
          <w:p w:rsidR="00B80E8A" w:rsidRPr="00805A28" w:rsidRDefault="00B80E8A" w:rsidP="00B80E8A">
            <w:pPr>
              <w:tabs>
                <w:tab w:val="left" w:pos="0"/>
              </w:tabs>
              <w:jc w:val="both"/>
            </w:pPr>
            <w:r w:rsidRPr="00805A28">
              <w:t xml:space="preserve">Перевод целых десятичных чисел в систему счисления с основанием </w:t>
            </w:r>
            <w:proofErr w:type="spellStart"/>
            <w:r w:rsidRPr="00805A28">
              <w:t>q</w:t>
            </w:r>
            <w:proofErr w:type="spellEnd"/>
          </w:p>
        </w:tc>
      </w:tr>
      <w:tr w:rsidR="00B80E8A" w:rsidRPr="00805A28" w:rsidTr="00B80E8A">
        <w:tc>
          <w:tcPr>
            <w:tcW w:w="709" w:type="dxa"/>
            <w:tcMar>
              <w:top w:w="100" w:type="dxa"/>
              <w:left w:w="100" w:type="dxa"/>
              <w:bottom w:w="100" w:type="dxa"/>
              <w:right w:w="100" w:type="dxa"/>
            </w:tcMar>
          </w:tcPr>
          <w:p w:rsidR="00B80E8A" w:rsidRPr="00805A28" w:rsidRDefault="00B80E8A" w:rsidP="00B80E8A">
            <w:pPr>
              <w:pStyle w:val="aff5"/>
              <w:widowControl w:val="0"/>
              <w:numPr>
                <w:ilvl w:val="0"/>
                <w:numId w:val="65"/>
              </w:numPr>
              <w:pBdr>
                <w:top w:val="nil"/>
                <w:left w:val="nil"/>
                <w:bottom w:val="nil"/>
                <w:right w:val="nil"/>
                <w:between w:val="nil"/>
              </w:pBdr>
              <w:suppressAutoHyphens w:val="0"/>
              <w:ind w:left="0" w:firstLine="0"/>
              <w:jc w:val="center"/>
            </w:pPr>
          </w:p>
        </w:tc>
        <w:tc>
          <w:tcPr>
            <w:tcW w:w="9781" w:type="dxa"/>
            <w:tcMar>
              <w:top w:w="100" w:type="dxa"/>
              <w:left w:w="100" w:type="dxa"/>
              <w:bottom w:w="100" w:type="dxa"/>
              <w:right w:w="100" w:type="dxa"/>
            </w:tcMar>
          </w:tcPr>
          <w:p w:rsidR="00B80E8A" w:rsidRPr="00805A28" w:rsidRDefault="00B80E8A" w:rsidP="00B80E8A">
            <w:pPr>
              <w:tabs>
                <w:tab w:val="left" w:pos="0"/>
              </w:tabs>
              <w:jc w:val="both"/>
            </w:pPr>
            <w:r w:rsidRPr="00805A28">
              <w:t>Построение таблиц истинности для логических выражений</w:t>
            </w:r>
          </w:p>
        </w:tc>
      </w:tr>
      <w:tr w:rsidR="00B80E8A" w:rsidRPr="00805A28" w:rsidTr="00B80E8A">
        <w:tc>
          <w:tcPr>
            <w:tcW w:w="709" w:type="dxa"/>
            <w:tcMar>
              <w:top w:w="100" w:type="dxa"/>
              <w:left w:w="100" w:type="dxa"/>
              <w:bottom w:w="100" w:type="dxa"/>
              <w:right w:w="100" w:type="dxa"/>
            </w:tcMar>
          </w:tcPr>
          <w:p w:rsidR="00B80E8A" w:rsidRPr="00805A28" w:rsidRDefault="00B80E8A" w:rsidP="00B80E8A">
            <w:pPr>
              <w:pStyle w:val="aff5"/>
              <w:widowControl w:val="0"/>
              <w:numPr>
                <w:ilvl w:val="0"/>
                <w:numId w:val="65"/>
              </w:numPr>
              <w:pBdr>
                <w:top w:val="nil"/>
                <w:left w:val="nil"/>
                <w:bottom w:val="nil"/>
                <w:right w:val="nil"/>
                <w:between w:val="nil"/>
              </w:pBdr>
              <w:suppressAutoHyphens w:val="0"/>
              <w:ind w:left="0" w:firstLine="0"/>
              <w:jc w:val="center"/>
            </w:pPr>
          </w:p>
        </w:tc>
        <w:tc>
          <w:tcPr>
            <w:tcW w:w="9781" w:type="dxa"/>
            <w:tcMar>
              <w:top w:w="100" w:type="dxa"/>
              <w:left w:w="100" w:type="dxa"/>
              <w:bottom w:w="100" w:type="dxa"/>
              <w:right w:w="100" w:type="dxa"/>
            </w:tcMar>
          </w:tcPr>
          <w:p w:rsidR="00B80E8A" w:rsidRPr="00805A28" w:rsidRDefault="00B80E8A" w:rsidP="00B80E8A">
            <w:pPr>
              <w:tabs>
                <w:tab w:val="left" w:pos="0"/>
              </w:tabs>
              <w:jc w:val="both"/>
            </w:pPr>
            <w:r w:rsidRPr="00805A28">
              <w:t>Решение логических задач</w:t>
            </w:r>
          </w:p>
        </w:tc>
      </w:tr>
      <w:tr w:rsidR="00B80E8A" w:rsidRPr="00805A28" w:rsidTr="00B80E8A">
        <w:tc>
          <w:tcPr>
            <w:tcW w:w="709" w:type="dxa"/>
            <w:tcMar>
              <w:top w:w="100" w:type="dxa"/>
              <w:left w:w="100" w:type="dxa"/>
              <w:bottom w:w="100" w:type="dxa"/>
              <w:right w:w="100" w:type="dxa"/>
            </w:tcMar>
          </w:tcPr>
          <w:p w:rsidR="00B80E8A" w:rsidRPr="00805A28" w:rsidRDefault="00B80E8A" w:rsidP="00B80E8A">
            <w:pPr>
              <w:pStyle w:val="aff5"/>
              <w:widowControl w:val="0"/>
              <w:numPr>
                <w:ilvl w:val="0"/>
                <w:numId w:val="65"/>
              </w:numPr>
              <w:pBdr>
                <w:top w:val="nil"/>
                <w:left w:val="nil"/>
                <w:bottom w:val="nil"/>
                <w:right w:val="nil"/>
                <w:between w:val="nil"/>
              </w:pBdr>
              <w:suppressAutoHyphens w:val="0"/>
              <w:ind w:left="0"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B80E8A" w:rsidRPr="00805A28" w:rsidRDefault="00B80E8A" w:rsidP="00B80E8A">
            <w:pPr>
              <w:tabs>
                <w:tab w:val="left" w:pos="0"/>
              </w:tabs>
            </w:pPr>
            <w:r w:rsidRPr="00805A28">
              <w:t xml:space="preserve">Алгоритмическая конструкция «следование» </w:t>
            </w:r>
          </w:p>
        </w:tc>
      </w:tr>
      <w:tr w:rsidR="00B80E8A" w:rsidRPr="00805A28" w:rsidTr="00B80E8A">
        <w:tc>
          <w:tcPr>
            <w:tcW w:w="709" w:type="dxa"/>
            <w:tcMar>
              <w:top w:w="100" w:type="dxa"/>
              <w:left w:w="100" w:type="dxa"/>
              <w:bottom w:w="100" w:type="dxa"/>
              <w:right w:w="100" w:type="dxa"/>
            </w:tcMar>
          </w:tcPr>
          <w:p w:rsidR="00B80E8A" w:rsidRPr="00805A28" w:rsidRDefault="00B80E8A" w:rsidP="00B80E8A">
            <w:pPr>
              <w:pStyle w:val="aff5"/>
              <w:widowControl w:val="0"/>
              <w:numPr>
                <w:ilvl w:val="0"/>
                <w:numId w:val="65"/>
              </w:numPr>
              <w:pBdr>
                <w:top w:val="nil"/>
                <w:left w:val="nil"/>
                <w:bottom w:val="nil"/>
                <w:right w:val="nil"/>
                <w:between w:val="nil"/>
              </w:pBdr>
              <w:suppressAutoHyphens w:val="0"/>
              <w:ind w:left="0"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B80E8A" w:rsidRPr="00805A28" w:rsidRDefault="00B80E8A" w:rsidP="00B80E8A">
            <w:pPr>
              <w:tabs>
                <w:tab w:val="left" w:pos="0"/>
              </w:tabs>
            </w:pPr>
            <w:r w:rsidRPr="00805A28">
              <w:t xml:space="preserve">Алгоритмическая конструкция «ветвление» </w:t>
            </w:r>
          </w:p>
        </w:tc>
      </w:tr>
      <w:tr w:rsidR="00B80E8A" w:rsidRPr="00805A28" w:rsidTr="00B80E8A">
        <w:tc>
          <w:tcPr>
            <w:tcW w:w="709" w:type="dxa"/>
            <w:tcMar>
              <w:top w:w="100" w:type="dxa"/>
              <w:left w:w="100" w:type="dxa"/>
              <w:bottom w:w="100" w:type="dxa"/>
              <w:right w:w="100" w:type="dxa"/>
            </w:tcMar>
          </w:tcPr>
          <w:p w:rsidR="00B80E8A" w:rsidRPr="00805A28" w:rsidRDefault="00B80E8A" w:rsidP="00B80E8A">
            <w:pPr>
              <w:pStyle w:val="aff5"/>
              <w:widowControl w:val="0"/>
              <w:numPr>
                <w:ilvl w:val="0"/>
                <w:numId w:val="65"/>
              </w:numPr>
              <w:pBdr>
                <w:top w:val="nil"/>
                <w:left w:val="nil"/>
                <w:bottom w:val="nil"/>
                <w:right w:val="nil"/>
                <w:between w:val="nil"/>
              </w:pBdr>
              <w:suppressAutoHyphens w:val="0"/>
              <w:ind w:left="0"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B80E8A" w:rsidRPr="00805A28" w:rsidRDefault="00B80E8A" w:rsidP="00B80E8A">
            <w:pPr>
              <w:tabs>
                <w:tab w:val="left" w:pos="0"/>
              </w:tabs>
            </w:pPr>
            <w:r w:rsidRPr="00805A28">
              <w:t>Алгоритмическая конструкция «повторение». Циклы с условием</w:t>
            </w:r>
          </w:p>
        </w:tc>
      </w:tr>
      <w:tr w:rsidR="00B80E8A" w:rsidRPr="00805A28" w:rsidTr="00B80E8A">
        <w:tc>
          <w:tcPr>
            <w:tcW w:w="709" w:type="dxa"/>
            <w:tcMar>
              <w:top w:w="100" w:type="dxa"/>
              <w:left w:w="100" w:type="dxa"/>
              <w:bottom w:w="100" w:type="dxa"/>
              <w:right w:w="100" w:type="dxa"/>
            </w:tcMar>
          </w:tcPr>
          <w:p w:rsidR="00B80E8A" w:rsidRPr="00805A28" w:rsidRDefault="00B80E8A" w:rsidP="00B80E8A">
            <w:pPr>
              <w:pStyle w:val="aff5"/>
              <w:widowControl w:val="0"/>
              <w:numPr>
                <w:ilvl w:val="0"/>
                <w:numId w:val="65"/>
              </w:numPr>
              <w:pBdr>
                <w:top w:val="nil"/>
                <w:left w:val="nil"/>
                <w:bottom w:val="nil"/>
                <w:right w:val="nil"/>
                <w:between w:val="nil"/>
              </w:pBdr>
              <w:suppressAutoHyphens w:val="0"/>
              <w:ind w:left="0"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B80E8A" w:rsidRPr="00805A28" w:rsidRDefault="00B80E8A" w:rsidP="00B80E8A">
            <w:pPr>
              <w:tabs>
                <w:tab w:val="left" w:pos="0"/>
              </w:tabs>
            </w:pPr>
            <w:r w:rsidRPr="00805A28">
              <w:t>Алгоритмическая конструкция «повторение». Цикл с заданным числом п</w:t>
            </w:r>
            <w:r w:rsidRPr="00805A28">
              <w:t>о</w:t>
            </w:r>
            <w:r w:rsidRPr="00805A28">
              <w:t>вторений</w:t>
            </w:r>
          </w:p>
        </w:tc>
      </w:tr>
      <w:tr w:rsidR="00B80E8A" w:rsidRPr="00805A28" w:rsidTr="00B80E8A">
        <w:tc>
          <w:tcPr>
            <w:tcW w:w="709" w:type="dxa"/>
            <w:tcMar>
              <w:top w:w="100" w:type="dxa"/>
              <w:left w:w="100" w:type="dxa"/>
              <w:bottom w:w="100" w:type="dxa"/>
              <w:right w:w="100" w:type="dxa"/>
            </w:tcMar>
          </w:tcPr>
          <w:p w:rsidR="00B80E8A" w:rsidRPr="00805A28" w:rsidRDefault="00B80E8A" w:rsidP="00B80E8A">
            <w:pPr>
              <w:pStyle w:val="aff5"/>
              <w:widowControl w:val="0"/>
              <w:numPr>
                <w:ilvl w:val="0"/>
                <w:numId w:val="65"/>
              </w:numPr>
              <w:pBdr>
                <w:top w:val="nil"/>
                <w:left w:val="nil"/>
                <w:bottom w:val="nil"/>
                <w:right w:val="nil"/>
                <w:between w:val="nil"/>
              </w:pBdr>
              <w:suppressAutoHyphens w:val="0"/>
              <w:ind w:left="0"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B80E8A" w:rsidRPr="00805A28" w:rsidRDefault="00B80E8A" w:rsidP="00B80E8A">
            <w:pPr>
              <w:tabs>
                <w:tab w:val="left" w:pos="0"/>
              </w:tabs>
            </w:pPr>
            <w:r w:rsidRPr="00805A28">
              <w:t>Организация ввода и вывода данных</w:t>
            </w:r>
          </w:p>
        </w:tc>
      </w:tr>
      <w:tr w:rsidR="00B80E8A" w:rsidRPr="00805A28" w:rsidTr="00B80E8A">
        <w:tc>
          <w:tcPr>
            <w:tcW w:w="709" w:type="dxa"/>
            <w:tcMar>
              <w:top w:w="100" w:type="dxa"/>
              <w:left w:w="100" w:type="dxa"/>
              <w:bottom w:w="100" w:type="dxa"/>
              <w:right w:w="100" w:type="dxa"/>
            </w:tcMar>
          </w:tcPr>
          <w:p w:rsidR="00B80E8A" w:rsidRPr="00805A28" w:rsidRDefault="00B80E8A" w:rsidP="00B80E8A">
            <w:pPr>
              <w:pStyle w:val="aff5"/>
              <w:widowControl w:val="0"/>
              <w:numPr>
                <w:ilvl w:val="0"/>
                <w:numId w:val="65"/>
              </w:numPr>
              <w:pBdr>
                <w:top w:val="nil"/>
                <w:left w:val="nil"/>
                <w:bottom w:val="nil"/>
                <w:right w:val="nil"/>
                <w:between w:val="nil"/>
              </w:pBdr>
              <w:suppressAutoHyphens w:val="0"/>
              <w:ind w:left="0"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B80E8A" w:rsidRPr="00805A28" w:rsidRDefault="00B80E8A" w:rsidP="00B80E8A">
            <w:pPr>
              <w:tabs>
                <w:tab w:val="left" w:pos="0"/>
              </w:tabs>
            </w:pPr>
            <w:r w:rsidRPr="00805A28">
              <w:t>Программирование линейных алгоритмов</w:t>
            </w:r>
          </w:p>
        </w:tc>
      </w:tr>
      <w:tr w:rsidR="00B80E8A" w:rsidRPr="00805A28" w:rsidTr="00B80E8A">
        <w:tc>
          <w:tcPr>
            <w:tcW w:w="709" w:type="dxa"/>
            <w:tcMar>
              <w:top w:w="100" w:type="dxa"/>
              <w:left w:w="100" w:type="dxa"/>
              <w:bottom w:w="100" w:type="dxa"/>
              <w:right w:w="100" w:type="dxa"/>
            </w:tcMar>
          </w:tcPr>
          <w:p w:rsidR="00B80E8A" w:rsidRPr="00805A28" w:rsidRDefault="00B80E8A" w:rsidP="00B80E8A">
            <w:pPr>
              <w:pStyle w:val="aff5"/>
              <w:widowControl w:val="0"/>
              <w:numPr>
                <w:ilvl w:val="0"/>
                <w:numId w:val="65"/>
              </w:numPr>
              <w:pBdr>
                <w:top w:val="nil"/>
                <w:left w:val="nil"/>
                <w:bottom w:val="nil"/>
                <w:right w:val="nil"/>
                <w:between w:val="nil"/>
              </w:pBdr>
              <w:suppressAutoHyphens w:val="0"/>
              <w:ind w:left="0"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B80E8A" w:rsidRPr="00805A28" w:rsidRDefault="00B80E8A" w:rsidP="00B80E8A">
            <w:pPr>
              <w:tabs>
                <w:tab w:val="left" w:pos="0"/>
              </w:tabs>
            </w:pPr>
            <w:r w:rsidRPr="00805A28">
              <w:t>Программирование разветвляющихся алгоритмов. Условный оператор</w:t>
            </w:r>
          </w:p>
        </w:tc>
      </w:tr>
      <w:tr w:rsidR="00B80E8A" w:rsidRPr="00805A28" w:rsidTr="00B80E8A">
        <w:tc>
          <w:tcPr>
            <w:tcW w:w="709" w:type="dxa"/>
            <w:tcMar>
              <w:top w:w="100" w:type="dxa"/>
              <w:left w:w="100" w:type="dxa"/>
              <w:bottom w:w="100" w:type="dxa"/>
              <w:right w:w="100" w:type="dxa"/>
            </w:tcMar>
          </w:tcPr>
          <w:p w:rsidR="00B80E8A" w:rsidRPr="00805A28" w:rsidRDefault="00B80E8A" w:rsidP="00B80E8A">
            <w:pPr>
              <w:pStyle w:val="aff5"/>
              <w:widowControl w:val="0"/>
              <w:numPr>
                <w:ilvl w:val="0"/>
                <w:numId w:val="65"/>
              </w:numPr>
              <w:pBdr>
                <w:top w:val="nil"/>
                <w:left w:val="nil"/>
                <w:bottom w:val="nil"/>
                <w:right w:val="nil"/>
                <w:between w:val="nil"/>
              </w:pBdr>
              <w:suppressAutoHyphens w:val="0"/>
              <w:ind w:left="0"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B80E8A" w:rsidRPr="00805A28" w:rsidRDefault="00B80E8A" w:rsidP="00B80E8A">
            <w:pPr>
              <w:tabs>
                <w:tab w:val="left" w:pos="0"/>
              </w:tabs>
              <w:jc w:val="both"/>
            </w:pPr>
            <w:r w:rsidRPr="00805A28">
              <w:t xml:space="preserve">Составной условный оператор, многообразие способов записи ветвлений </w:t>
            </w:r>
          </w:p>
        </w:tc>
      </w:tr>
      <w:tr w:rsidR="00B80E8A" w:rsidRPr="00805A28" w:rsidTr="00B80E8A">
        <w:tc>
          <w:tcPr>
            <w:tcW w:w="709" w:type="dxa"/>
            <w:tcMar>
              <w:top w:w="100" w:type="dxa"/>
              <w:left w:w="100" w:type="dxa"/>
              <w:bottom w:w="100" w:type="dxa"/>
              <w:right w:w="100" w:type="dxa"/>
            </w:tcMar>
          </w:tcPr>
          <w:p w:rsidR="00B80E8A" w:rsidRPr="00805A28" w:rsidRDefault="00B80E8A" w:rsidP="00B80E8A">
            <w:pPr>
              <w:pStyle w:val="aff5"/>
              <w:widowControl w:val="0"/>
              <w:numPr>
                <w:ilvl w:val="0"/>
                <w:numId w:val="65"/>
              </w:numPr>
              <w:pBdr>
                <w:top w:val="nil"/>
                <w:left w:val="nil"/>
                <w:bottom w:val="nil"/>
                <w:right w:val="nil"/>
                <w:between w:val="nil"/>
              </w:pBdr>
              <w:suppressAutoHyphens w:val="0"/>
              <w:ind w:left="0"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B80E8A" w:rsidRPr="00805A28" w:rsidRDefault="00B80E8A" w:rsidP="00B80E8A">
            <w:pPr>
              <w:tabs>
                <w:tab w:val="left" w:pos="0"/>
              </w:tabs>
              <w:jc w:val="both"/>
            </w:pPr>
            <w:r w:rsidRPr="00805A28">
              <w:t xml:space="preserve">Программирование циклов с заданным условием продолжения работы </w:t>
            </w:r>
          </w:p>
        </w:tc>
      </w:tr>
      <w:tr w:rsidR="00B80E8A" w:rsidRPr="00805A28" w:rsidTr="00B80E8A">
        <w:tc>
          <w:tcPr>
            <w:tcW w:w="709" w:type="dxa"/>
            <w:tcMar>
              <w:top w:w="100" w:type="dxa"/>
              <w:left w:w="100" w:type="dxa"/>
              <w:bottom w:w="100" w:type="dxa"/>
              <w:right w:w="100" w:type="dxa"/>
            </w:tcMar>
          </w:tcPr>
          <w:p w:rsidR="00B80E8A" w:rsidRPr="00805A28" w:rsidRDefault="00B80E8A" w:rsidP="00B80E8A">
            <w:pPr>
              <w:pStyle w:val="aff5"/>
              <w:widowControl w:val="0"/>
              <w:numPr>
                <w:ilvl w:val="0"/>
                <w:numId w:val="65"/>
              </w:numPr>
              <w:pBdr>
                <w:top w:val="nil"/>
                <w:left w:val="nil"/>
                <w:bottom w:val="nil"/>
                <w:right w:val="nil"/>
                <w:between w:val="nil"/>
              </w:pBdr>
              <w:suppressAutoHyphens w:val="0"/>
              <w:ind w:left="0"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B80E8A" w:rsidRPr="00805A28" w:rsidRDefault="00B80E8A" w:rsidP="00B80E8A">
            <w:pPr>
              <w:tabs>
                <w:tab w:val="left" w:pos="0"/>
              </w:tabs>
              <w:jc w:val="both"/>
            </w:pPr>
            <w:r w:rsidRPr="00805A28">
              <w:t xml:space="preserve">Программирование циклов с заданным условием окончания работы </w:t>
            </w:r>
          </w:p>
        </w:tc>
      </w:tr>
      <w:tr w:rsidR="00B80E8A" w:rsidRPr="00805A28" w:rsidTr="00B80E8A">
        <w:tc>
          <w:tcPr>
            <w:tcW w:w="709" w:type="dxa"/>
            <w:tcMar>
              <w:top w:w="100" w:type="dxa"/>
              <w:left w:w="100" w:type="dxa"/>
              <w:bottom w:w="100" w:type="dxa"/>
              <w:right w:w="100" w:type="dxa"/>
            </w:tcMar>
          </w:tcPr>
          <w:p w:rsidR="00B80E8A" w:rsidRPr="00805A28" w:rsidRDefault="00B80E8A" w:rsidP="00B80E8A">
            <w:pPr>
              <w:pStyle w:val="aff5"/>
              <w:widowControl w:val="0"/>
              <w:numPr>
                <w:ilvl w:val="0"/>
                <w:numId w:val="65"/>
              </w:numPr>
              <w:pBdr>
                <w:top w:val="nil"/>
                <w:left w:val="nil"/>
                <w:bottom w:val="nil"/>
                <w:right w:val="nil"/>
                <w:between w:val="nil"/>
              </w:pBdr>
              <w:suppressAutoHyphens w:val="0"/>
              <w:ind w:left="0"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B80E8A" w:rsidRPr="00805A28" w:rsidRDefault="00B80E8A" w:rsidP="00B80E8A">
            <w:pPr>
              <w:tabs>
                <w:tab w:val="left" w:pos="0"/>
              </w:tabs>
              <w:jc w:val="both"/>
            </w:pPr>
            <w:r w:rsidRPr="00805A28">
              <w:t xml:space="preserve">Программирование циклов с заданным числом повторений </w:t>
            </w:r>
          </w:p>
        </w:tc>
      </w:tr>
      <w:tr w:rsidR="00B80E8A" w:rsidRPr="00805A28" w:rsidTr="00B80E8A">
        <w:tc>
          <w:tcPr>
            <w:tcW w:w="709" w:type="dxa"/>
            <w:tcMar>
              <w:top w:w="100" w:type="dxa"/>
              <w:left w:w="100" w:type="dxa"/>
              <w:bottom w:w="100" w:type="dxa"/>
              <w:right w:w="100" w:type="dxa"/>
            </w:tcMar>
          </w:tcPr>
          <w:p w:rsidR="00B80E8A" w:rsidRPr="00805A28" w:rsidRDefault="00B80E8A" w:rsidP="00B80E8A">
            <w:pPr>
              <w:pStyle w:val="aff5"/>
              <w:widowControl w:val="0"/>
              <w:numPr>
                <w:ilvl w:val="0"/>
                <w:numId w:val="65"/>
              </w:numPr>
              <w:pBdr>
                <w:top w:val="nil"/>
                <w:left w:val="nil"/>
                <w:bottom w:val="nil"/>
                <w:right w:val="nil"/>
                <w:between w:val="nil"/>
              </w:pBdr>
              <w:suppressAutoHyphens w:val="0"/>
              <w:ind w:left="0"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B80E8A" w:rsidRPr="00805A28" w:rsidRDefault="00B80E8A" w:rsidP="00B80E8A">
            <w:pPr>
              <w:tabs>
                <w:tab w:val="left" w:pos="0"/>
              </w:tabs>
              <w:jc w:val="both"/>
            </w:pPr>
            <w:r w:rsidRPr="00805A28">
              <w:t>Различные варианты программирования циклического алгоритма</w:t>
            </w:r>
          </w:p>
        </w:tc>
      </w:tr>
    </w:tbl>
    <w:p w:rsidR="00B80E8A" w:rsidRDefault="00B80E8A" w:rsidP="00B80E8A"/>
    <w:p w:rsidR="006E3609" w:rsidRDefault="006E3609" w:rsidP="006E3609">
      <w:pPr>
        <w:pStyle w:val="1"/>
        <w:rPr>
          <w:smallCaps/>
          <w:sz w:val="28"/>
          <w:szCs w:val="28"/>
        </w:rPr>
      </w:pPr>
    </w:p>
    <w:tbl>
      <w:tblPr>
        <w:tblW w:w="10490" w:type="dxa"/>
        <w:tblInd w:w="-29" w:type="dxa"/>
        <w:tblLayout w:type="fixed"/>
        <w:tblCellMar>
          <w:left w:w="113" w:type="dxa"/>
        </w:tblCellMar>
        <w:tblLook w:val="0000"/>
      </w:tblPr>
      <w:tblGrid>
        <w:gridCol w:w="679"/>
        <w:gridCol w:w="2015"/>
        <w:gridCol w:w="1701"/>
        <w:gridCol w:w="6095"/>
      </w:tblGrid>
      <w:tr w:rsidR="00834F26" w:rsidRPr="00E511E7" w:rsidTr="00834F26">
        <w:trPr>
          <w:trHeight w:val="685"/>
          <w:tblHeader/>
        </w:trPr>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4F26" w:rsidRPr="00E511E7" w:rsidRDefault="00834F26" w:rsidP="004B429F">
            <w:pPr>
              <w:jc w:val="center"/>
              <w:rPr>
                <w:b/>
              </w:rPr>
            </w:pPr>
            <w:bookmarkStart w:id="37" w:name="_Toc507767678"/>
            <w:r w:rsidRPr="00E511E7">
              <w:rPr>
                <w:b/>
              </w:rPr>
              <w:t>№</w:t>
            </w:r>
          </w:p>
        </w:tc>
        <w:tc>
          <w:tcPr>
            <w:tcW w:w="2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4F26" w:rsidRPr="00E511E7" w:rsidRDefault="00834F26" w:rsidP="004B429F">
            <w:pPr>
              <w:jc w:val="center"/>
              <w:rPr>
                <w:b/>
              </w:rPr>
            </w:pPr>
            <w:r w:rsidRPr="00E511E7">
              <w:rPr>
                <w:b/>
              </w:rPr>
              <w:t>Тема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4F26" w:rsidRPr="00E511E7" w:rsidRDefault="00834F26" w:rsidP="004B429F">
            <w:pPr>
              <w:jc w:val="center"/>
              <w:rPr>
                <w:b/>
              </w:rPr>
            </w:pPr>
            <w:r w:rsidRPr="00E511E7">
              <w:rPr>
                <w:b/>
              </w:rPr>
              <w:t>Количество часов</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4F26" w:rsidRPr="00E511E7" w:rsidRDefault="00834F26" w:rsidP="004B429F">
            <w:pPr>
              <w:jc w:val="center"/>
            </w:pPr>
            <w:r w:rsidRPr="00E511E7">
              <w:rPr>
                <w:b/>
              </w:rPr>
              <w:t>Характеристика деятельности учащегося</w:t>
            </w:r>
          </w:p>
        </w:tc>
      </w:tr>
      <w:tr w:rsidR="00834F26" w:rsidRPr="00E511E7" w:rsidTr="00834F26">
        <w:trPr>
          <w:trHeight w:val="219"/>
        </w:trPr>
        <w:tc>
          <w:tcPr>
            <w:tcW w:w="10490" w:type="dxa"/>
            <w:gridSpan w:val="4"/>
            <w:tcBorders>
              <w:top w:val="single" w:sz="4" w:space="0" w:color="000000"/>
              <w:left w:val="single" w:sz="4" w:space="0" w:color="000000"/>
              <w:bottom w:val="single" w:sz="4" w:space="0" w:color="000000"/>
              <w:right w:val="single" w:sz="4" w:space="0" w:color="000000"/>
            </w:tcBorders>
            <w:shd w:val="clear" w:color="auto" w:fill="auto"/>
          </w:tcPr>
          <w:p w:rsidR="00834F26" w:rsidRPr="00E511E7" w:rsidRDefault="00834F26" w:rsidP="004B429F">
            <w:r w:rsidRPr="00E511E7">
              <w:t>I. Введение в информатику</w:t>
            </w:r>
          </w:p>
        </w:tc>
      </w:tr>
      <w:tr w:rsidR="00834F26" w:rsidRPr="00E511E7" w:rsidTr="00834F26">
        <w:trPr>
          <w:trHeight w:val="2452"/>
        </w:trPr>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834F26" w:rsidRPr="00E511E7" w:rsidRDefault="00834F26" w:rsidP="00834F26">
            <w:pPr>
              <w:pStyle w:val="12"/>
              <w:numPr>
                <w:ilvl w:val="0"/>
                <w:numId w:val="56"/>
              </w:numPr>
              <w:spacing w:after="0"/>
              <w:jc w:val="center"/>
              <w:rPr>
                <w:rFonts w:cs="Times New Roman"/>
              </w:rPr>
            </w:pP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834F26" w:rsidRPr="00E511E7" w:rsidRDefault="00834F26" w:rsidP="004B429F">
            <w:r w:rsidRPr="00E511E7">
              <w:t>Введение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34F26" w:rsidRPr="00E511E7" w:rsidRDefault="00834F26" w:rsidP="004B429F">
            <w:pPr>
              <w:jc w:val="center"/>
              <w:rPr>
                <w:i/>
                <w:u w:val="single"/>
              </w:rPr>
            </w:pPr>
            <w:r w:rsidRPr="00E511E7">
              <w:t>1</w:t>
            </w:r>
          </w:p>
        </w:tc>
        <w:tc>
          <w:tcPr>
            <w:tcW w:w="60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34F26" w:rsidRPr="00E511E7" w:rsidRDefault="00834F26" w:rsidP="004B429F">
            <w:r w:rsidRPr="00E511E7">
              <w:rPr>
                <w:i/>
                <w:u w:val="single"/>
              </w:rPr>
              <w:t>Аналитическая деятельность:</w:t>
            </w:r>
          </w:p>
          <w:p w:rsidR="00834F26" w:rsidRPr="00E511E7" w:rsidRDefault="00834F26" w:rsidP="004B429F">
            <w:pPr>
              <w:pStyle w:val="a"/>
              <w:rPr>
                <w:rFonts w:ascii="Times New Roman" w:hAnsi="Times New Roman" w:cs="Times New Roman"/>
                <w:sz w:val="24"/>
                <w:szCs w:val="24"/>
              </w:rPr>
            </w:pPr>
            <w:r w:rsidRPr="00E511E7">
              <w:rPr>
                <w:rFonts w:ascii="Times New Roman" w:hAnsi="Times New Roman" w:cs="Times New Roman"/>
                <w:sz w:val="24"/>
                <w:szCs w:val="24"/>
              </w:rPr>
              <w:t>оценивать информацию с позиции её свойств (актуальность, достоверность, полнота и пр.);</w:t>
            </w:r>
          </w:p>
          <w:p w:rsidR="00834F26" w:rsidRPr="00E511E7" w:rsidRDefault="00834F26" w:rsidP="00834F26">
            <w:pPr>
              <w:pStyle w:val="12"/>
              <w:numPr>
                <w:ilvl w:val="0"/>
                <w:numId w:val="57"/>
              </w:numPr>
              <w:spacing w:after="0"/>
              <w:rPr>
                <w:rFonts w:cs="Times New Roman"/>
              </w:rPr>
            </w:pPr>
            <w:r w:rsidRPr="00E511E7">
              <w:rPr>
                <w:rFonts w:cs="Times New Roman"/>
              </w:rPr>
              <w:t>приводить примеры кодирования с использованием различных алфавитов, встречаются в жизни;</w:t>
            </w:r>
          </w:p>
          <w:p w:rsidR="00834F26" w:rsidRPr="00E511E7" w:rsidRDefault="00834F26" w:rsidP="00834F26">
            <w:pPr>
              <w:pStyle w:val="12"/>
              <w:numPr>
                <w:ilvl w:val="0"/>
                <w:numId w:val="57"/>
              </w:numPr>
              <w:spacing w:after="0"/>
              <w:rPr>
                <w:rFonts w:cs="Times New Roman"/>
              </w:rPr>
            </w:pPr>
            <w:r w:rsidRPr="00E511E7">
              <w:rPr>
                <w:rFonts w:cs="Times New Roman"/>
              </w:rPr>
              <w:t>классифицировать информационные процессы по принятому основанию;</w:t>
            </w:r>
          </w:p>
          <w:p w:rsidR="00834F26" w:rsidRPr="00E511E7" w:rsidRDefault="00834F26" w:rsidP="00834F26">
            <w:pPr>
              <w:pStyle w:val="12"/>
              <w:numPr>
                <w:ilvl w:val="0"/>
                <w:numId w:val="57"/>
              </w:numPr>
              <w:spacing w:after="0"/>
              <w:rPr>
                <w:rFonts w:cs="Times New Roman"/>
              </w:rPr>
            </w:pPr>
            <w:r w:rsidRPr="00E511E7">
              <w:rPr>
                <w:rFonts w:cs="Times New Roman"/>
              </w:rPr>
              <w:t xml:space="preserve">выделять </w:t>
            </w:r>
            <w:proofErr w:type="gramStart"/>
            <w:r w:rsidRPr="00E511E7">
              <w:rPr>
                <w:rFonts w:cs="Times New Roman"/>
              </w:rPr>
              <w:t>информационную</w:t>
            </w:r>
            <w:proofErr w:type="gramEnd"/>
            <w:r w:rsidRPr="00E511E7">
              <w:rPr>
                <w:rFonts w:cs="Times New Roman"/>
              </w:rPr>
              <w:t xml:space="preserve"> оставляющую процессов в </w:t>
            </w:r>
            <w:r w:rsidRPr="00E511E7">
              <w:rPr>
                <w:rFonts w:cs="Times New Roman"/>
              </w:rPr>
              <w:lastRenderedPageBreak/>
              <w:t>биологических, технических и социальных системах;</w:t>
            </w:r>
          </w:p>
          <w:p w:rsidR="00834F26" w:rsidRPr="00E511E7" w:rsidRDefault="00834F26" w:rsidP="00834F26">
            <w:pPr>
              <w:pStyle w:val="12"/>
              <w:numPr>
                <w:ilvl w:val="0"/>
                <w:numId w:val="57"/>
              </w:numPr>
              <w:spacing w:after="0"/>
              <w:rPr>
                <w:rFonts w:cs="Times New Roman"/>
              </w:rPr>
            </w:pPr>
            <w:r w:rsidRPr="00E511E7">
              <w:rPr>
                <w:rFonts w:cs="Times New Roman"/>
              </w:rPr>
              <w:t>анализировать отношения в живой природе, технических и социальных (школа, семья и пр.) системах с позиций управления.</w:t>
            </w:r>
          </w:p>
          <w:p w:rsidR="00834F26" w:rsidRPr="00E511E7" w:rsidRDefault="00834F26" w:rsidP="004B429F"/>
          <w:p w:rsidR="00834F26" w:rsidRPr="00E511E7" w:rsidRDefault="00834F26" w:rsidP="004B429F">
            <w:r w:rsidRPr="00E511E7">
              <w:rPr>
                <w:i/>
                <w:u w:val="single"/>
              </w:rPr>
              <w:t>Практическая деятельность:</w:t>
            </w:r>
          </w:p>
          <w:p w:rsidR="00834F26" w:rsidRPr="00E511E7" w:rsidRDefault="00834F26" w:rsidP="004B429F">
            <w:pPr>
              <w:pStyle w:val="a"/>
              <w:rPr>
                <w:rFonts w:ascii="Times New Roman" w:hAnsi="Times New Roman" w:cs="Times New Roman"/>
                <w:sz w:val="24"/>
                <w:szCs w:val="24"/>
              </w:rPr>
            </w:pPr>
            <w:r w:rsidRPr="00E511E7">
              <w:rPr>
                <w:rFonts w:ascii="Times New Roman" w:hAnsi="Times New Roman" w:cs="Times New Roman"/>
                <w:sz w:val="24"/>
                <w:szCs w:val="24"/>
              </w:rPr>
              <w:t>кодировать и декодировать сообщения по известным правилам кодирования;</w:t>
            </w:r>
          </w:p>
          <w:p w:rsidR="00834F26" w:rsidRPr="00E511E7" w:rsidRDefault="00834F26" w:rsidP="004B429F">
            <w:pPr>
              <w:pStyle w:val="a"/>
              <w:rPr>
                <w:rFonts w:ascii="Times New Roman" w:hAnsi="Times New Roman" w:cs="Times New Roman"/>
                <w:sz w:val="24"/>
                <w:szCs w:val="24"/>
              </w:rPr>
            </w:pPr>
            <w:r w:rsidRPr="00E511E7">
              <w:rPr>
                <w:rFonts w:ascii="Times New Roman" w:hAnsi="Times New Roman" w:cs="Times New Roman"/>
                <w:sz w:val="24"/>
                <w:szCs w:val="24"/>
              </w:rPr>
              <w:t>определять количество различных символов, которые могут быть закодированы с помощью двоичного кода фиксированной длины (разрядности);</w:t>
            </w:r>
          </w:p>
          <w:p w:rsidR="00834F26" w:rsidRPr="00E511E7" w:rsidRDefault="00834F26" w:rsidP="004B429F">
            <w:pPr>
              <w:pStyle w:val="a"/>
              <w:rPr>
                <w:rFonts w:ascii="Times New Roman" w:hAnsi="Times New Roman" w:cs="Times New Roman"/>
                <w:sz w:val="24"/>
                <w:szCs w:val="24"/>
              </w:rPr>
            </w:pPr>
            <w:r w:rsidRPr="00E511E7">
              <w:rPr>
                <w:rFonts w:ascii="Times New Roman" w:hAnsi="Times New Roman" w:cs="Times New Roman"/>
                <w:sz w:val="24"/>
                <w:szCs w:val="24"/>
              </w:rPr>
              <w:t>определять разрядность двоичного кода, необходимого для кодирования всех символов алфавита заданной мощности;</w:t>
            </w:r>
          </w:p>
          <w:p w:rsidR="00834F26" w:rsidRPr="00E511E7" w:rsidRDefault="00834F26" w:rsidP="004B429F">
            <w:pPr>
              <w:pStyle w:val="a"/>
              <w:rPr>
                <w:rFonts w:ascii="Times New Roman" w:hAnsi="Times New Roman" w:cs="Times New Roman"/>
                <w:sz w:val="24"/>
                <w:szCs w:val="24"/>
              </w:rPr>
            </w:pPr>
            <w:r w:rsidRPr="00E511E7">
              <w:rPr>
                <w:rFonts w:ascii="Times New Roman" w:hAnsi="Times New Roman" w:cs="Times New Roman"/>
                <w:sz w:val="24"/>
                <w:szCs w:val="24"/>
              </w:rPr>
              <w:t xml:space="preserve">оперировать с единицами измерения количества информации (бит, байт, килобайт, мегабайт, гигабайт); </w:t>
            </w:r>
          </w:p>
          <w:p w:rsidR="00834F26" w:rsidRPr="00E511E7" w:rsidRDefault="00834F26" w:rsidP="004B429F">
            <w:pPr>
              <w:pStyle w:val="a"/>
              <w:rPr>
                <w:rFonts w:ascii="Times New Roman" w:hAnsi="Times New Roman" w:cs="Times New Roman"/>
                <w:sz w:val="24"/>
                <w:szCs w:val="24"/>
              </w:rPr>
            </w:pPr>
            <w:r w:rsidRPr="00E511E7">
              <w:rPr>
                <w:rFonts w:ascii="Times New Roman" w:hAnsi="Times New Roman" w:cs="Times New Roman"/>
                <w:sz w:val="24"/>
                <w:szCs w:val="24"/>
              </w:rPr>
              <w:t>оценивать числовые параметры информационных процессов (объём памяти, необходимой для хранения информации; скорость передачи информации, пропускную способность выбранного канала и пр.).</w:t>
            </w:r>
          </w:p>
          <w:p w:rsidR="00834F26" w:rsidRPr="00E511E7" w:rsidRDefault="00834F26" w:rsidP="004B429F">
            <w:pPr>
              <w:pStyle w:val="a"/>
              <w:numPr>
                <w:ilvl w:val="0"/>
                <w:numId w:val="0"/>
              </w:numPr>
              <w:ind w:left="153" w:hanging="153"/>
              <w:rPr>
                <w:rFonts w:ascii="Times New Roman" w:hAnsi="Times New Roman" w:cs="Times New Roman"/>
                <w:sz w:val="24"/>
                <w:szCs w:val="24"/>
              </w:rPr>
            </w:pPr>
          </w:p>
          <w:p w:rsidR="00834F26" w:rsidRPr="00E511E7" w:rsidRDefault="00834F26" w:rsidP="004B429F">
            <w:pPr>
              <w:pStyle w:val="a"/>
              <w:numPr>
                <w:ilvl w:val="0"/>
                <w:numId w:val="0"/>
              </w:numPr>
              <w:ind w:left="153" w:hanging="153"/>
              <w:rPr>
                <w:rFonts w:ascii="Times New Roman" w:hAnsi="Times New Roman" w:cs="Times New Roman"/>
                <w:sz w:val="24"/>
                <w:szCs w:val="24"/>
              </w:rPr>
            </w:pPr>
          </w:p>
        </w:tc>
      </w:tr>
      <w:tr w:rsidR="00834F26" w:rsidRPr="00E511E7" w:rsidTr="00834F26">
        <w:trPr>
          <w:trHeight w:val="7339"/>
        </w:trPr>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834F26" w:rsidRPr="00E511E7" w:rsidRDefault="00834F26" w:rsidP="00834F26">
            <w:pPr>
              <w:pStyle w:val="12"/>
              <w:numPr>
                <w:ilvl w:val="0"/>
                <w:numId w:val="56"/>
              </w:numPr>
              <w:spacing w:after="0"/>
              <w:jc w:val="center"/>
              <w:rPr>
                <w:rFonts w:cs="Times New Roman"/>
              </w:rPr>
            </w:pP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834F26" w:rsidRPr="00E511E7" w:rsidRDefault="00834F26" w:rsidP="004B429F">
            <w:r w:rsidRPr="00E511E7">
              <w:t>Информация и информационные процессы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34F26" w:rsidRPr="00E511E7" w:rsidRDefault="00834F26" w:rsidP="004B429F">
            <w:pPr>
              <w:jc w:val="center"/>
            </w:pPr>
            <w:r w:rsidRPr="00E511E7">
              <w:t>9</w:t>
            </w:r>
          </w:p>
        </w:tc>
        <w:tc>
          <w:tcPr>
            <w:tcW w:w="6095" w:type="dxa"/>
            <w:vMerge/>
            <w:tcBorders>
              <w:top w:val="single" w:sz="4" w:space="0" w:color="000000"/>
              <w:left w:val="single" w:sz="4" w:space="0" w:color="000000"/>
              <w:bottom w:val="single" w:sz="4" w:space="0" w:color="000000"/>
              <w:right w:val="single" w:sz="4" w:space="0" w:color="000000"/>
            </w:tcBorders>
            <w:shd w:val="clear" w:color="auto" w:fill="auto"/>
          </w:tcPr>
          <w:p w:rsidR="00834F26" w:rsidRPr="00E511E7" w:rsidRDefault="00834F26" w:rsidP="004B429F"/>
        </w:tc>
      </w:tr>
      <w:tr w:rsidR="00834F26" w:rsidRPr="00E511E7" w:rsidTr="00834F26">
        <w:trPr>
          <w:trHeight w:val="144"/>
        </w:trPr>
        <w:tc>
          <w:tcPr>
            <w:tcW w:w="10490" w:type="dxa"/>
            <w:gridSpan w:val="4"/>
            <w:tcBorders>
              <w:top w:val="single" w:sz="4" w:space="0" w:color="000000"/>
              <w:left w:val="single" w:sz="4" w:space="0" w:color="000000"/>
              <w:bottom w:val="single" w:sz="4" w:space="0" w:color="000000"/>
              <w:right w:val="single" w:sz="4" w:space="0" w:color="000000"/>
            </w:tcBorders>
            <w:shd w:val="clear" w:color="auto" w:fill="auto"/>
          </w:tcPr>
          <w:p w:rsidR="00834F26" w:rsidRPr="00E511E7" w:rsidRDefault="00834F26" w:rsidP="004B429F">
            <w:r w:rsidRPr="00E511E7">
              <w:lastRenderedPageBreak/>
              <w:t>II. Информационные и коммуникационные технологии</w:t>
            </w:r>
          </w:p>
        </w:tc>
      </w:tr>
      <w:tr w:rsidR="00834F26" w:rsidRPr="00E511E7" w:rsidTr="00834F26">
        <w:trPr>
          <w:trHeight w:val="144"/>
        </w:trPr>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834F26" w:rsidRPr="00E511E7" w:rsidRDefault="00834F26" w:rsidP="00834F26">
            <w:pPr>
              <w:pStyle w:val="12"/>
              <w:numPr>
                <w:ilvl w:val="0"/>
                <w:numId w:val="56"/>
              </w:numPr>
              <w:spacing w:after="0"/>
              <w:jc w:val="center"/>
              <w:rPr>
                <w:rFonts w:cs="Times New Roman"/>
              </w:rPr>
            </w:pP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834F26" w:rsidRPr="00E511E7" w:rsidRDefault="00834F26" w:rsidP="004B429F">
            <w:r w:rsidRPr="00E511E7">
              <w:t>Компьютер как универсальное устройство обработки информации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34F26" w:rsidRPr="00E511E7" w:rsidRDefault="00834F26" w:rsidP="004B429F">
            <w:pPr>
              <w:jc w:val="center"/>
              <w:rPr>
                <w:i/>
                <w:u w:val="single"/>
              </w:rPr>
            </w:pPr>
            <w:r w:rsidRPr="00E511E7">
              <w:t>7</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834F26" w:rsidRPr="00E511E7" w:rsidRDefault="00834F26" w:rsidP="004B429F">
            <w:r w:rsidRPr="00E511E7">
              <w:rPr>
                <w:i/>
                <w:u w:val="single"/>
              </w:rPr>
              <w:t>Аналитическая деятельность:</w:t>
            </w:r>
          </w:p>
          <w:p w:rsidR="00834F26" w:rsidRPr="00E511E7" w:rsidRDefault="00834F26" w:rsidP="004B429F">
            <w:pPr>
              <w:pStyle w:val="a"/>
              <w:rPr>
                <w:rFonts w:ascii="Times New Roman" w:hAnsi="Times New Roman" w:cs="Times New Roman"/>
                <w:sz w:val="24"/>
                <w:szCs w:val="24"/>
              </w:rPr>
            </w:pPr>
            <w:r w:rsidRPr="00E511E7">
              <w:rPr>
                <w:rFonts w:ascii="Times New Roman" w:hAnsi="Times New Roman" w:cs="Times New Roman"/>
                <w:sz w:val="24"/>
                <w:szCs w:val="24"/>
              </w:rPr>
              <w:t>анализировать компьютер с точки зрения единства программных и аппаратных средств;</w:t>
            </w:r>
          </w:p>
          <w:p w:rsidR="00834F26" w:rsidRPr="00E511E7" w:rsidRDefault="00834F26" w:rsidP="004B429F">
            <w:pPr>
              <w:pStyle w:val="a"/>
              <w:rPr>
                <w:rFonts w:ascii="Times New Roman" w:hAnsi="Times New Roman" w:cs="Times New Roman"/>
                <w:sz w:val="24"/>
                <w:szCs w:val="24"/>
              </w:rPr>
            </w:pPr>
            <w:r w:rsidRPr="00E511E7">
              <w:rPr>
                <w:rFonts w:ascii="Times New Roman" w:hAnsi="Times New Roman" w:cs="Times New Roman"/>
                <w:sz w:val="24"/>
                <w:szCs w:val="24"/>
              </w:rPr>
              <w:t>анализировать устройства компьютера с точки зрения организации процедур ввода, хранения, обработки, вывода и передачи информации;</w:t>
            </w:r>
          </w:p>
          <w:p w:rsidR="00834F26" w:rsidRPr="00E511E7" w:rsidRDefault="00834F26" w:rsidP="004B429F">
            <w:pPr>
              <w:pStyle w:val="a"/>
              <w:rPr>
                <w:rFonts w:ascii="Times New Roman" w:hAnsi="Times New Roman" w:cs="Times New Roman"/>
                <w:sz w:val="24"/>
                <w:szCs w:val="24"/>
              </w:rPr>
            </w:pPr>
            <w:r w:rsidRPr="00E511E7">
              <w:rPr>
                <w:rFonts w:ascii="Times New Roman" w:hAnsi="Times New Roman" w:cs="Times New Roman"/>
                <w:sz w:val="24"/>
                <w:szCs w:val="24"/>
              </w:rPr>
              <w:t>определять программные и аппаратные средства, необходимые для осуществления информационных процессов при решении задач;</w:t>
            </w:r>
          </w:p>
          <w:p w:rsidR="00834F26" w:rsidRPr="00E511E7" w:rsidRDefault="00834F26" w:rsidP="004B429F">
            <w:pPr>
              <w:pStyle w:val="a"/>
              <w:rPr>
                <w:rFonts w:ascii="Times New Roman" w:hAnsi="Times New Roman" w:cs="Times New Roman"/>
                <w:sz w:val="24"/>
                <w:szCs w:val="24"/>
              </w:rPr>
            </w:pPr>
            <w:r w:rsidRPr="00E511E7">
              <w:rPr>
                <w:rFonts w:ascii="Times New Roman" w:hAnsi="Times New Roman" w:cs="Times New Roman"/>
                <w:sz w:val="24"/>
                <w:szCs w:val="24"/>
              </w:rPr>
              <w:t xml:space="preserve">анализировать информацию (сигналы о готовности и неполадке) при включении компьютера; </w:t>
            </w:r>
          </w:p>
          <w:p w:rsidR="00834F26" w:rsidRPr="00E511E7" w:rsidRDefault="00834F26" w:rsidP="004B429F">
            <w:pPr>
              <w:pStyle w:val="a"/>
              <w:rPr>
                <w:rFonts w:ascii="Times New Roman" w:hAnsi="Times New Roman" w:cs="Times New Roman"/>
                <w:sz w:val="24"/>
                <w:szCs w:val="24"/>
              </w:rPr>
            </w:pPr>
            <w:r w:rsidRPr="00E511E7">
              <w:rPr>
                <w:rFonts w:ascii="Times New Roman" w:hAnsi="Times New Roman" w:cs="Times New Roman"/>
                <w:sz w:val="24"/>
                <w:szCs w:val="24"/>
              </w:rPr>
              <w:t>определять основные характеристики операционной системы;</w:t>
            </w:r>
          </w:p>
          <w:p w:rsidR="00834F26" w:rsidRPr="00E511E7" w:rsidRDefault="00834F26" w:rsidP="004B429F">
            <w:pPr>
              <w:pStyle w:val="a"/>
              <w:rPr>
                <w:rFonts w:ascii="Times New Roman" w:hAnsi="Times New Roman" w:cs="Times New Roman"/>
                <w:sz w:val="24"/>
                <w:szCs w:val="24"/>
              </w:rPr>
            </w:pPr>
            <w:r w:rsidRPr="00E511E7">
              <w:rPr>
                <w:rFonts w:ascii="Times New Roman" w:hAnsi="Times New Roman" w:cs="Times New Roman"/>
                <w:sz w:val="24"/>
                <w:szCs w:val="24"/>
              </w:rPr>
              <w:t>планировать собственное информационное пространство.</w:t>
            </w:r>
          </w:p>
          <w:p w:rsidR="00834F26" w:rsidRPr="00E511E7" w:rsidRDefault="00834F26" w:rsidP="004B429F"/>
          <w:p w:rsidR="00834F26" w:rsidRPr="00E511E7" w:rsidRDefault="00834F26" w:rsidP="004B429F">
            <w:r w:rsidRPr="00E511E7">
              <w:rPr>
                <w:i/>
                <w:u w:val="single"/>
              </w:rPr>
              <w:t>Практическая деятельность:</w:t>
            </w:r>
          </w:p>
          <w:p w:rsidR="00834F26" w:rsidRPr="00E511E7" w:rsidRDefault="00834F26" w:rsidP="004B429F">
            <w:pPr>
              <w:pStyle w:val="a"/>
              <w:rPr>
                <w:rFonts w:ascii="Times New Roman" w:hAnsi="Times New Roman" w:cs="Times New Roman"/>
                <w:sz w:val="24"/>
                <w:szCs w:val="24"/>
              </w:rPr>
            </w:pPr>
            <w:r w:rsidRPr="00E511E7">
              <w:rPr>
                <w:rFonts w:ascii="Times New Roman" w:hAnsi="Times New Roman" w:cs="Times New Roman"/>
                <w:sz w:val="24"/>
                <w:szCs w:val="24"/>
              </w:rPr>
              <w:t>получать информацию о характеристиках компьютера;</w:t>
            </w:r>
          </w:p>
          <w:p w:rsidR="00834F26" w:rsidRPr="00E511E7" w:rsidRDefault="00834F26" w:rsidP="004B429F">
            <w:pPr>
              <w:pStyle w:val="a"/>
              <w:rPr>
                <w:rFonts w:ascii="Times New Roman" w:hAnsi="Times New Roman" w:cs="Times New Roman"/>
                <w:sz w:val="24"/>
                <w:szCs w:val="24"/>
              </w:rPr>
            </w:pPr>
            <w:r w:rsidRPr="00E511E7">
              <w:rPr>
                <w:rFonts w:ascii="Times New Roman" w:hAnsi="Times New Roman" w:cs="Times New Roman"/>
                <w:sz w:val="24"/>
                <w:szCs w:val="24"/>
              </w:rPr>
              <w:t>оценивать числовые параметры информационных процессов (объём памяти, необходимой для хранения информации; скорость передачи информации, пропускную способность выбранного канала и пр.);</w:t>
            </w:r>
          </w:p>
          <w:p w:rsidR="00834F26" w:rsidRPr="00E511E7" w:rsidRDefault="00834F26" w:rsidP="004B429F">
            <w:pPr>
              <w:pStyle w:val="a"/>
              <w:rPr>
                <w:rFonts w:ascii="Times New Roman" w:hAnsi="Times New Roman" w:cs="Times New Roman"/>
                <w:sz w:val="24"/>
                <w:szCs w:val="24"/>
              </w:rPr>
            </w:pPr>
            <w:r w:rsidRPr="00E511E7">
              <w:rPr>
                <w:rFonts w:ascii="Times New Roman" w:hAnsi="Times New Roman" w:cs="Times New Roman"/>
                <w:sz w:val="24"/>
                <w:szCs w:val="24"/>
              </w:rPr>
              <w:lastRenderedPageBreak/>
              <w:t>выполнять основные операции с файлами и папками;</w:t>
            </w:r>
          </w:p>
          <w:p w:rsidR="00834F26" w:rsidRPr="00E511E7" w:rsidRDefault="00834F26" w:rsidP="004B429F">
            <w:pPr>
              <w:pStyle w:val="a"/>
              <w:rPr>
                <w:rFonts w:ascii="Times New Roman" w:hAnsi="Times New Roman" w:cs="Times New Roman"/>
                <w:sz w:val="24"/>
                <w:szCs w:val="24"/>
              </w:rPr>
            </w:pPr>
            <w:r w:rsidRPr="00E511E7">
              <w:rPr>
                <w:rFonts w:ascii="Times New Roman" w:hAnsi="Times New Roman" w:cs="Times New Roman"/>
                <w:sz w:val="24"/>
                <w:szCs w:val="24"/>
              </w:rPr>
              <w:t>оперировать компьютерными информационными объектами в наглядно-графической форме;</w:t>
            </w:r>
          </w:p>
          <w:p w:rsidR="00834F26" w:rsidRPr="00E511E7" w:rsidRDefault="00834F26" w:rsidP="004B429F">
            <w:pPr>
              <w:pStyle w:val="a"/>
              <w:rPr>
                <w:rFonts w:ascii="Times New Roman" w:hAnsi="Times New Roman" w:cs="Times New Roman"/>
                <w:sz w:val="24"/>
                <w:szCs w:val="24"/>
              </w:rPr>
            </w:pPr>
            <w:r w:rsidRPr="00E511E7">
              <w:rPr>
                <w:rFonts w:ascii="Times New Roman" w:hAnsi="Times New Roman" w:cs="Times New Roman"/>
                <w:sz w:val="24"/>
                <w:szCs w:val="24"/>
              </w:rPr>
              <w:t>оценивать размеры файлов, подготовленных с использованием различных устрой</w:t>
            </w:r>
            <w:proofErr w:type="gramStart"/>
            <w:r w:rsidRPr="00E511E7">
              <w:rPr>
                <w:rFonts w:ascii="Times New Roman" w:hAnsi="Times New Roman" w:cs="Times New Roman"/>
                <w:sz w:val="24"/>
                <w:szCs w:val="24"/>
              </w:rPr>
              <w:t>ств вв</w:t>
            </w:r>
            <w:proofErr w:type="gramEnd"/>
            <w:r w:rsidRPr="00E511E7">
              <w:rPr>
                <w:rFonts w:ascii="Times New Roman" w:hAnsi="Times New Roman" w:cs="Times New Roman"/>
                <w:sz w:val="24"/>
                <w:szCs w:val="24"/>
              </w:rPr>
              <w:t>ода информации в заданный интервал времени (клавиатура, сканер, микрофон, фотокамера, видеокамера);</w:t>
            </w:r>
          </w:p>
          <w:p w:rsidR="00834F26" w:rsidRPr="00E511E7" w:rsidRDefault="00834F26" w:rsidP="004B429F">
            <w:pPr>
              <w:pStyle w:val="a"/>
              <w:rPr>
                <w:rFonts w:ascii="Times New Roman" w:hAnsi="Times New Roman" w:cs="Times New Roman"/>
                <w:sz w:val="24"/>
                <w:szCs w:val="24"/>
              </w:rPr>
            </w:pPr>
            <w:r w:rsidRPr="00E511E7">
              <w:rPr>
                <w:rFonts w:ascii="Times New Roman" w:hAnsi="Times New Roman" w:cs="Times New Roman"/>
                <w:sz w:val="24"/>
                <w:szCs w:val="24"/>
              </w:rPr>
              <w:t>использовать программы-архиваторы;</w:t>
            </w:r>
          </w:p>
          <w:p w:rsidR="00834F26" w:rsidRPr="00E511E7" w:rsidRDefault="00834F26" w:rsidP="004B429F">
            <w:pPr>
              <w:pStyle w:val="a"/>
              <w:numPr>
                <w:ilvl w:val="0"/>
                <w:numId w:val="0"/>
              </w:numPr>
              <w:ind w:left="153"/>
              <w:rPr>
                <w:rFonts w:ascii="Times New Roman" w:hAnsi="Times New Roman" w:cs="Times New Roman"/>
                <w:sz w:val="24"/>
                <w:szCs w:val="24"/>
              </w:rPr>
            </w:pPr>
          </w:p>
          <w:p w:rsidR="00834F26" w:rsidRPr="00E511E7" w:rsidRDefault="00834F26" w:rsidP="004B429F">
            <w:pPr>
              <w:pStyle w:val="a"/>
              <w:rPr>
                <w:rFonts w:ascii="Times New Roman" w:hAnsi="Times New Roman" w:cs="Times New Roman"/>
                <w:sz w:val="24"/>
                <w:szCs w:val="24"/>
              </w:rPr>
            </w:pPr>
            <w:r w:rsidRPr="00E511E7">
              <w:rPr>
                <w:rFonts w:ascii="Times New Roman" w:hAnsi="Times New Roman" w:cs="Times New Roman"/>
                <w:sz w:val="24"/>
                <w:szCs w:val="24"/>
              </w:rPr>
              <w:t>осуществлять защиту информации от компьютерных вирусов помощью антивирусных программ.</w:t>
            </w:r>
          </w:p>
          <w:p w:rsidR="00834F26" w:rsidRPr="00E511E7" w:rsidRDefault="00834F26" w:rsidP="004B429F">
            <w:pPr>
              <w:pStyle w:val="a"/>
              <w:numPr>
                <w:ilvl w:val="0"/>
                <w:numId w:val="0"/>
              </w:numPr>
              <w:ind w:left="720"/>
              <w:rPr>
                <w:rFonts w:ascii="Times New Roman" w:hAnsi="Times New Roman" w:cs="Times New Roman"/>
                <w:sz w:val="24"/>
                <w:szCs w:val="24"/>
              </w:rPr>
            </w:pPr>
          </w:p>
        </w:tc>
      </w:tr>
      <w:tr w:rsidR="00834F26" w:rsidRPr="00E511E7" w:rsidTr="00834F26">
        <w:trPr>
          <w:trHeight w:val="144"/>
        </w:trPr>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834F26" w:rsidRPr="00E511E7" w:rsidRDefault="00834F26" w:rsidP="00834F26">
            <w:pPr>
              <w:pStyle w:val="12"/>
              <w:numPr>
                <w:ilvl w:val="0"/>
                <w:numId w:val="56"/>
              </w:numPr>
              <w:spacing w:after="0"/>
              <w:jc w:val="center"/>
              <w:rPr>
                <w:rFonts w:cs="Times New Roman"/>
              </w:rPr>
            </w:pP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834F26" w:rsidRPr="00E511E7" w:rsidRDefault="00834F26" w:rsidP="004B429F">
            <w:r w:rsidRPr="00E511E7">
              <w:t>Обработка графической информации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34F26" w:rsidRPr="00E511E7" w:rsidRDefault="00834F26" w:rsidP="004B429F">
            <w:pPr>
              <w:jc w:val="center"/>
              <w:rPr>
                <w:i/>
                <w:u w:val="single"/>
              </w:rPr>
            </w:pPr>
            <w:r w:rsidRPr="00E511E7">
              <w:t>4</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834F26" w:rsidRPr="00E511E7" w:rsidRDefault="00834F26" w:rsidP="004B429F">
            <w:r w:rsidRPr="00E511E7">
              <w:rPr>
                <w:i/>
                <w:u w:val="single"/>
              </w:rPr>
              <w:t>Аналитическая деятельность:</w:t>
            </w:r>
          </w:p>
          <w:p w:rsidR="00834F26" w:rsidRPr="00E511E7" w:rsidRDefault="00834F26" w:rsidP="004B429F">
            <w:pPr>
              <w:pStyle w:val="a"/>
              <w:rPr>
                <w:rFonts w:ascii="Times New Roman" w:hAnsi="Times New Roman" w:cs="Times New Roman"/>
                <w:sz w:val="24"/>
                <w:szCs w:val="24"/>
              </w:rPr>
            </w:pPr>
            <w:r w:rsidRPr="00E511E7">
              <w:rPr>
                <w:rFonts w:ascii="Times New Roman" w:hAnsi="Times New Roman" w:cs="Times New Roman"/>
                <w:sz w:val="24"/>
                <w:szCs w:val="24"/>
              </w:rPr>
              <w:t>анализировать пользовательский интерфейс используемого программного средства;</w:t>
            </w:r>
          </w:p>
          <w:p w:rsidR="00834F26" w:rsidRPr="00E511E7" w:rsidRDefault="00834F26" w:rsidP="004B429F">
            <w:pPr>
              <w:pStyle w:val="a"/>
              <w:rPr>
                <w:rFonts w:ascii="Times New Roman" w:hAnsi="Times New Roman" w:cs="Times New Roman"/>
                <w:sz w:val="24"/>
                <w:szCs w:val="24"/>
              </w:rPr>
            </w:pPr>
            <w:r w:rsidRPr="00E511E7">
              <w:rPr>
                <w:rFonts w:ascii="Times New Roman" w:hAnsi="Times New Roman" w:cs="Times New Roman"/>
                <w:sz w:val="24"/>
                <w:szCs w:val="24"/>
              </w:rPr>
              <w:t>определять условия и возможности применения программного средства для решения типовых задач;</w:t>
            </w:r>
          </w:p>
          <w:p w:rsidR="00834F26" w:rsidRPr="00E511E7" w:rsidRDefault="00834F26" w:rsidP="004B429F">
            <w:pPr>
              <w:pStyle w:val="a"/>
              <w:rPr>
                <w:rFonts w:ascii="Times New Roman" w:hAnsi="Times New Roman" w:cs="Times New Roman"/>
                <w:sz w:val="24"/>
                <w:szCs w:val="24"/>
              </w:rPr>
            </w:pPr>
            <w:r w:rsidRPr="00E511E7">
              <w:rPr>
                <w:rFonts w:ascii="Times New Roman" w:hAnsi="Times New Roman" w:cs="Times New Roman"/>
                <w:sz w:val="24"/>
                <w:szCs w:val="24"/>
              </w:rPr>
              <w:t>выявлять общее и отличия в разных программных продуктах, предназначенных для решения одного класса задач.</w:t>
            </w:r>
          </w:p>
          <w:p w:rsidR="00834F26" w:rsidRPr="00E511E7" w:rsidRDefault="00834F26" w:rsidP="004B429F"/>
          <w:p w:rsidR="00834F26" w:rsidRPr="00E511E7" w:rsidRDefault="00834F26" w:rsidP="004B429F">
            <w:r w:rsidRPr="00E511E7">
              <w:rPr>
                <w:i/>
                <w:u w:val="single"/>
              </w:rPr>
              <w:t>Практическая деятельность:</w:t>
            </w:r>
          </w:p>
          <w:p w:rsidR="00834F26" w:rsidRPr="00E511E7" w:rsidRDefault="00834F26" w:rsidP="004B429F">
            <w:pPr>
              <w:pStyle w:val="a"/>
              <w:rPr>
                <w:rFonts w:ascii="Times New Roman" w:hAnsi="Times New Roman" w:cs="Times New Roman"/>
                <w:sz w:val="24"/>
                <w:szCs w:val="24"/>
              </w:rPr>
            </w:pPr>
            <w:r w:rsidRPr="00E511E7">
              <w:rPr>
                <w:rFonts w:ascii="Times New Roman" w:hAnsi="Times New Roman" w:cs="Times New Roman"/>
                <w:sz w:val="24"/>
                <w:szCs w:val="24"/>
              </w:rPr>
              <w:t>определять код цвета в палитре RGB в графическом редакторе;</w:t>
            </w:r>
          </w:p>
          <w:p w:rsidR="00834F26" w:rsidRPr="00E511E7" w:rsidRDefault="00834F26" w:rsidP="004B429F">
            <w:pPr>
              <w:pStyle w:val="a"/>
              <w:rPr>
                <w:rFonts w:ascii="Times New Roman" w:hAnsi="Times New Roman" w:cs="Times New Roman"/>
                <w:sz w:val="24"/>
                <w:szCs w:val="24"/>
              </w:rPr>
            </w:pPr>
            <w:r w:rsidRPr="00E511E7">
              <w:rPr>
                <w:rFonts w:ascii="Times New Roman" w:hAnsi="Times New Roman" w:cs="Times New Roman"/>
                <w:sz w:val="24"/>
                <w:szCs w:val="24"/>
              </w:rPr>
              <w:t>создавать и редактировать изображения с помощью инструментов растрового графического редактора;</w:t>
            </w:r>
          </w:p>
          <w:p w:rsidR="00834F26" w:rsidRPr="00E511E7" w:rsidRDefault="00834F26" w:rsidP="004B429F">
            <w:pPr>
              <w:pStyle w:val="a"/>
              <w:rPr>
                <w:rFonts w:ascii="Times New Roman" w:hAnsi="Times New Roman" w:cs="Times New Roman"/>
                <w:sz w:val="24"/>
                <w:szCs w:val="24"/>
              </w:rPr>
            </w:pPr>
            <w:r w:rsidRPr="00E511E7">
              <w:rPr>
                <w:rFonts w:ascii="Times New Roman" w:hAnsi="Times New Roman" w:cs="Times New Roman"/>
                <w:sz w:val="24"/>
                <w:szCs w:val="24"/>
              </w:rPr>
              <w:t>создавать и редактировать  изображения с помощью инструментов векторного графического редактора.</w:t>
            </w:r>
          </w:p>
        </w:tc>
      </w:tr>
      <w:tr w:rsidR="00834F26" w:rsidRPr="00E511E7" w:rsidTr="00834F26">
        <w:trPr>
          <w:trHeight w:val="144"/>
        </w:trPr>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834F26" w:rsidRPr="00E511E7" w:rsidRDefault="00834F26" w:rsidP="00834F26">
            <w:pPr>
              <w:pStyle w:val="12"/>
              <w:numPr>
                <w:ilvl w:val="0"/>
                <w:numId w:val="56"/>
              </w:numPr>
              <w:spacing w:after="0"/>
              <w:jc w:val="center"/>
              <w:rPr>
                <w:rFonts w:cs="Times New Roman"/>
              </w:rPr>
            </w:pP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834F26" w:rsidRPr="00E511E7" w:rsidRDefault="00834F26" w:rsidP="004B429F">
            <w:r w:rsidRPr="00E511E7">
              <w:t>Обработка текстовой информации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34F26" w:rsidRPr="00E511E7" w:rsidRDefault="00834F26" w:rsidP="004B429F">
            <w:pPr>
              <w:jc w:val="center"/>
              <w:rPr>
                <w:i/>
                <w:u w:val="single"/>
              </w:rPr>
            </w:pPr>
            <w:r w:rsidRPr="00E511E7">
              <w:t>9</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834F26" w:rsidRPr="00E511E7" w:rsidRDefault="00834F26" w:rsidP="004B429F">
            <w:r w:rsidRPr="00E511E7">
              <w:rPr>
                <w:i/>
                <w:u w:val="single"/>
              </w:rPr>
              <w:t>Аналитическая деятельность:</w:t>
            </w:r>
          </w:p>
          <w:p w:rsidR="00834F26" w:rsidRPr="00E511E7" w:rsidRDefault="00834F26" w:rsidP="004B429F">
            <w:pPr>
              <w:pStyle w:val="a"/>
              <w:rPr>
                <w:rFonts w:ascii="Times New Roman" w:hAnsi="Times New Roman" w:cs="Times New Roman"/>
                <w:sz w:val="24"/>
                <w:szCs w:val="24"/>
              </w:rPr>
            </w:pPr>
            <w:r w:rsidRPr="00E511E7">
              <w:rPr>
                <w:rFonts w:ascii="Times New Roman" w:hAnsi="Times New Roman" w:cs="Times New Roman"/>
                <w:sz w:val="24"/>
                <w:szCs w:val="24"/>
              </w:rPr>
              <w:t>анализировать пользовательский интерфейс используемого программного средства;</w:t>
            </w:r>
          </w:p>
          <w:p w:rsidR="00834F26" w:rsidRPr="00E511E7" w:rsidRDefault="00834F26" w:rsidP="004B429F">
            <w:pPr>
              <w:pStyle w:val="a"/>
              <w:rPr>
                <w:rFonts w:ascii="Times New Roman" w:hAnsi="Times New Roman" w:cs="Times New Roman"/>
                <w:sz w:val="24"/>
                <w:szCs w:val="24"/>
              </w:rPr>
            </w:pPr>
            <w:r w:rsidRPr="00E511E7">
              <w:rPr>
                <w:rFonts w:ascii="Times New Roman" w:hAnsi="Times New Roman" w:cs="Times New Roman"/>
                <w:sz w:val="24"/>
                <w:szCs w:val="24"/>
              </w:rPr>
              <w:t>определять условия и возможности применения программного средства для решения типовых задач;</w:t>
            </w:r>
          </w:p>
          <w:p w:rsidR="00834F26" w:rsidRPr="00E511E7" w:rsidRDefault="00834F26" w:rsidP="004B429F">
            <w:pPr>
              <w:pStyle w:val="a"/>
              <w:rPr>
                <w:rFonts w:ascii="Times New Roman" w:hAnsi="Times New Roman" w:cs="Times New Roman"/>
                <w:sz w:val="24"/>
                <w:szCs w:val="24"/>
              </w:rPr>
            </w:pPr>
            <w:r w:rsidRPr="00E511E7">
              <w:rPr>
                <w:rFonts w:ascii="Times New Roman" w:hAnsi="Times New Roman" w:cs="Times New Roman"/>
                <w:sz w:val="24"/>
                <w:szCs w:val="24"/>
              </w:rPr>
              <w:t>выявлять общее и отличия в разных программных продуктах, предназначенных для решения одного класса задач.</w:t>
            </w:r>
          </w:p>
          <w:p w:rsidR="00834F26" w:rsidRPr="00E511E7" w:rsidRDefault="00834F26" w:rsidP="004B429F"/>
          <w:p w:rsidR="00834F26" w:rsidRPr="00E511E7" w:rsidRDefault="00834F26" w:rsidP="004B429F">
            <w:pPr>
              <w:rPr>
                <w:rStyle w:val="afff0"/>
                <w:rFonts w:ascii="Times New Roman" w:hAnsi="Times New Roman" w:cs="Times New Roman"/>
                <w:sz w:val="24"/>
                <w:szCs w:val="24"/>
              </w:rPr>
            </w:pPr>
            <w:r w:rsidRPr="00E511E7">
              <w:rPr>
                <w:i/>
                <w:u w:val="single"/>
              </w:rPr>
              <w:t>Практическая деятельность:</w:t>
            </w:r>
          </w:p>
          <w:p w:rsidR="00834F26" w:rsidRPr="00E511E7" w:rsidRDefault="00834F26" w:rsidP="004B429F">
            <w:pPr>
              <w:pStyle w:val="a"/>
              <w:rPr>
                <w:rFonts w:ascii="Times New Roman" w:hAnsi="Times New Roman" w:cs="Times New Roman"/>
                <w:sz w:val="24"/>
                <w:szCs w:val="24"/>
              </w:rPr>
            </w:pPr>
            <w:r w:rsidRPr="00E511E7">
              <w:rPr>
                <w:rStyle w:val="afff0"/>
                <w:rFonts w:ascii="Times New Roman" w:hAnsi="Times New Roman" w:cs="Times New Roman"/>
                <w:sz w:val="24"/>
                <w:szCs w:val="24"/>
              </w:rPr>
              <w:t>создавать небольшие текстовые документы посредством квалифицированного клавиатурного письма с использованием базовых средств</w:t>
            </w:r>
            <w:r w:rsidRPr="00E511E7">
              <w:rPr>
                <w:rFonts w:ascii="Times New Roman" w:hAnsi="Times New Roman" w:cs="Times New Roman"/>
                <w:sz w:val="24"/>
                <w:szCs w:val="24"/>
              </w:rPr>
              <w:t xml:space="preserve"> текстовых редакторов;</w:t>
            </w:r>
          </w:p>
          <w:p w:rsidR="00834F26" w:rsidRPr="00E511E7" w:rsidRDefault="00834F26" w:rsidP="004B429F">
            <w:pPr>
              <w:pStyle w:val="a"/>
              <w:rPr>
                <w:rFonts w:ascii="Times New Roman" w:hAnsi="Times New Roman" w:cs="Times New Roman"/>
                <w:sz w:val="24"/>
                <w:szCs w:val="24"/>
              </w:rPr>
            </w:pPr>
            <w:r w:rsidRPr="00E511E7">
              <w:rPr>
                <w:rFonts w:ascii="Times New Roman" w:hAnsi="Times New Roman" w:cs="Times New Roman"/>
                <w:sz w:val="24"/>
                <w:szCs w:val="24"/>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834F26" w:rsidRPr="00E511E7" w:rsidRDefault="00834F26" w:rsidP="004B429F">
            <w:pPr>
              <w:pStyle w:val="a"/>
              <w:rPr>
                <w:rFonts w:ascii="Times New Roman" w:hAnsi="Times New Roman" w:cs="Times New Roman"/>
                <w:sz w:val="24"/>
                <w:szCs w:val="24"/>
              </w:rPr>
            </w:pPr>
            <w:r w:rsidRPr="00E511E7">
              <w:rPr>
                <w:rFonts w:ascii="Times New Roman" w:hAnsi="Times New Roman" w:cs="Times New Roman"/>
                <w:sz w:val="24"/>
                <w:szCs w:val="24"/>
              </w:rPr>
              <w:t>вставлять в документ формулы, таблицы, списки, изображения;</w:t>
            </w:r>
          </w:p>
          <w:p w:rsidR="00834F26" w:rsidRPr="00E511E7" w:rsidRDefault="00834F26" w:rsidP="004B429F">
            <w:pPr>
              <w:pStyle w:val="a"/>
              <w:rPr>
                <w:rFonts w:ascii="Times New Roman" w:hAnsi="Times New Roman" w:cs="Times New Roman"/>
                <w:sz w:val="24"/>
                <w:szCs w:val="24"/>
              </w:rPr>
            </w:pPr>
            <w:r w:rsidRPr="00E511E7">
              <w:rPr>
                <w:rFonts w:ascii="Times New Roman" w:hAnsi="Times New Roman" w:cs="Times New Roman"/>
                <w:sz w:val="24"/>
                <w:szCs w:val="24"/>
              </w:rPr>
              <w:lastRenderedPageBreak/>
              <w:t>выполнять коллективное создание текстового документа;</w:t>
            </w:r>
          </w:p>
          <w:p w:rsidR="00834F26" w:rsidRPr="00E511E7" w:rsidRDefault="00834F26" w:rsidP="004B429F">
            <w:pPr>
              <w:pStyle w:val="a"/>
              <w:rPr>
                <w:rFonts w:ascii="Times New Roman" w:hAnsi="Times New Roman" w:cs="Times New Roman"/>
                <w:sz w:val="24"/>
                <w:szCs w:val="24"/>
              </w:rPr>
            </w:pPr>
            <w:r w:rsidRPr="00E511E7">
              <w:rPr>
                <w:rFonts w:ascii="Times New Roman" w:hAnsi="Times New Roman" w:cs="Times New Roman"/>
                <w:sz w:val="24"/>
                <w:szCs w:val="24"/>
              </w:rPr>
              <w:t>создавать гипертекстовые документы;</w:t>
            </w:r>
          </w:p>
          <w:p w:rsidR="00834F26" w:rsidRPr="00E511E7" w:rsidRDefault="00834F26" w:rsidP="004B429F">
            <w:pPr>
              <w:pStyle w:val="a"/>
              <w:rPr>
                <w:rFonts w:ascii="Times New Roman" w:hAnsi="Times New Roman" w:cs="Times New Roman"/>
                <w:sz w:val="24"/>
                <w:szCs w:val="24"/>
              </w:rPr>
            </w:pPr>
            <w:r w:rsidRPr="00E511E7">
              <w:rPr>
                <w:rFonts w:ascii="Times New Roman" w:hAnsi="Times New Roman" w:cs="Times New Roman"/>
                <w:sz w:val="24"/>
                <w:szCs w:val="24"/>
              </w:rPr>
              <w:t xml:space="preserve">выполнять кодирование и декодирование текстовой информации, используя кодовые таблицы (Юникода, КОИ-8Р, </w:t>
            </w:r>
            <w:proofErr w:type="spellStart"/>
            <w:r w:rsidRPr="00E511E7">
              <w:rPr>
                <w:rFonts w:ascii="Times New Roman" w:hAnsi="Times New Roman" w:cs="Times New Roman"/>
                <w:sz w:val="24"/>
                <w:szCs w:val="24"/>
              </w:rPr>
              <w:t>Windows</w:t>
            </w:r>
            <w:proofErr w:type="spellEnd"/>
            <w:r w:rsidRPr="00E511E7">
              <w:rPr>
                <w:rFonts w:ascii="Times New Roman" w:hAnsi="Times New Roman" w:cs="Times New Roman"/>
                <w:sz w:val="24"/>
                <w:szCs w:val="24"/>
              </w:rPr>
              <w:t xml:space="preserve"> 1251);</w:t>
            </w:r>
          </w:p>
          <w:p w:rsidR="00834F26" w:rsidRPr="00E511E7" w:rsidRDefault="00834F26" w:rsidP="004B429F">
            <w:pPr>
              <w:pStyle w:val="a"/>
              <w:rPr>
                <w:rFonts w:ascii="Times New Roman" w:hAnsi="Times New Roman" w:cs="Times New Roman"/>
                <w:sz w:val="24"/>
                <w:szCs w:val="24"/>
              </w:rPr>
            </w:pPr>
            <w:r w:rsidRPr="00E511E7">
              <w:rPr>
                <w:rFonts w:ascii="Times New Roman" w:hAnsi="Times New Roman" w:cs="Times New Roman"/>
                <w:sz w:val="24"/>
                <w:szCs w:val="24"/>
              </w:rPr>
              <w:t>использовать ссылки и цитирование источников при создании на их основе собственных информационных объектов.</w:t>
            </w:r>
          </w:p>
        </w:tc>
      </w:tr>
      <w:tr w:rsidR="00834F26" w:rsidRPr="00E511E7" w:rsidTr="00834F26">
        <w:trPr>
          <w:trHeight w:val="144"/>
        </w:trPr>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834F26" w:rsidRPr="00E511E7" w:rsidRDefault="00834F26" w:rsidP="00834F26">
            <w:pPr>
              <w:pStyle w:val="12"/>
              <w:numPr>
                <w:ilvl w:val="0"/>
                <w:numId w:val="56"/>
              </w:numPr>
              <w:spacing w:after="0"/>
              <w:jc w:val="center"/>
              <w:rPr>
                <w:rFonts w:cs="Times New Roman"/>
              </w:rPr>
            </w:pP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834F26" w:rsidRPr="00E511E7" w:rsidRDefault="00834F26" w:rsidP="004B429F">
            <w:r w:rsidRPr="00E511E7">
              <w:t>Мультимедиа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34F26" w:rsidRPr="00E511E7" w:rsidRDefault="00834F26" w:rsidP="004B429F">
            <w:pPr>
              <w:jc w:val="center"/>
              <w:rPr>
                <w:i/>
                <w:u w:val="single"/>
              </w:rPr>
            </w:pPr>
            <w:r w:rsidRPr="00E511E7">
              <w:t>4</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834F26" w:rsidRPr="00E511E7" w:rsidRDefault="00834F26" w:rsidP="004B429F">
            <w:r w:rsidRPr="00E511E7">
              <w:rPr>
                <w:i/>
                <w:u w:val="single"/>
              </w:rPr>
              <w:t>Аналитическая деятельность:</w:t>
            </w:r>
          </w:p>
          <w:p w:rsidR="00834F26" w:rsidRPr="00E511E7" w:rsidRDefault="00834F26" w:rsidP="004B429F">
            <w:pPr>
              <w:pStyle w:val="a"/>
              <w:rPr>
                <w:rFonts w:ascii="Times New Roman" w:hAnsi="Times New Roman" w:cs="Times New Roman"/>
                <w:sz w:val="24"/>
                <w:szCs w:val="24"/>
              </w:rPr>
            </w:pPr>
            <w:r w:rsidRPr="00E511E7">
              <w:rPr>
                <w:rFonts w:ascii="Times New Roman" w:hAnsi="Times New Roman" w:cs="Times New Roman"/>
                <w:sz w:val="24"/>
                <w:szCs w:val="24"/>
              </w:rPr>
              <w:t>анализировать пользовательский интерфейс используемого программного средства;</w:t>
            </w:r>
          </w:p>
          <w:p w:rsidR="00834F26" w:rsidRPr="00E511E7" w:rsidRDefault="00834F26" w:rsidP="004B429F">
            <w:pPr>
              <w:pStyle w:val="a"/>
              <w:rPr>
                <w:rFonts w:ascii="Times New Roman" w:hAnsi="Times New Roman" w:cs="Times New Roman"/>
                <w:sz w:val="24"/>
                <w:szCs w:val="24"/>
              </w:rPr>
            </w:pPr>
            <w:r w:rsidRPr="00E511E7">
              <w:rPr>
                <w:rFonts w:ascii="Times New Roman" w:hAnsi="Times New Roman" w:cs="Times New Roman"/>
                <w:sz w:val="24"/>
                <w:szCs w:val="24"/>
              </w:rPr>
              <w:t>определять условия и возможности применения программного средства для решения типовых задач;</w:t>
            </w:r>
          </w:p>
          <w:p w:rsidR="00834F26" w:rsidRPr="00E511E7" w:rsidRDefault="00834F26" w:rsidP="004B429F">
            <w:pPr>
              <w:pStyle w:val="a"/>
              <w:rPr>
                <w:rFonts w:ascii="Times New Roman" w:hAnsi="Times New Roman" w:cs="Times New Roman"/>
                <w:sz w:val="24"/>
                <w:szCs w:val="24"/>
              </w:rPr>
            </w:pPr>
            <w:r w:rsidRPr="00E511E7">
              <w:rPr>
                <w:rFonts w:ascii="Times New Roman" w:hAnsi="Times New Roman" w:cs="Times New Roman"/>
                <w:sz w:val="24"/>
                <w:szCs w:val="24"/>
              </w:rPr>
              <w:t>выявлять общее и отличия в разных программных продуктах, предназначенных для решения одного класса задач.</w:t>
            </w:r>
          </w:p>
          <w:p w:rsidR="00834F26" w:rsidRPr="00E511E7" w:rsidRDefault="00834F26" w:rsidP="004B429F"/>
          <w:p w:rsidR="00834F26" w:rsidRPr="00E511E7" w:rsidRDefault="00834F26" w:rsidP="004B429F">
            <w:r w:rsidRPr="00E511E7">
              <w:rPr>
                <w:i/>
                <w:u w:val="single"/>
              </w:rPr>
              <w:t>Практическая деятельность:</w:t>
            </w:r>
          </w:p>
          <w:p w:rsidR="00834F26" w:rsidRPr="00E511E7" w:rsidRDefault="00834F26" w:rsidP="004B429F">
            <w:pPr>
              <w:pStyle w:val="a"/>
              <w:rPr>
                <w:rFonts w:ascii="Times New Roman" w:hAnsi="Times New Roman" w:cs="Times New Roman"/>
                <w:sz w:val="24"/>
                <w:szCs w:val="24"/>
              </w:rPr>
            </w:pPr>
            <w:r w:rsidRPr="00E511E7">
              <w:rPr>
                <w:rFonts w:ascii="Times New Roman" w:hAnsi="Times New Roman" w:cs="Times New Roman"/>
                <w:sz w:val="24"/>
                <w:szCs w:val="24"/>
              </w:rPr>
              <w:t>создавать презентации с использованием готовых шаблонов;</w:t>
            </w:r>
          </w:p>
          <w:p w:rsidR="00834F26" w:rsidRPr="00E511E7" w:rsidRDefault="00834F26" w:rsidP="004B429F">
            <w:pPr>
              <w:pStyle w:val="a"/>
              <w:rPr>
                <w:rFonts w:ascii="Times New Roman" w:hAnsi="Times New Roman" w:cs="Times New Roman"/>
                <w:sz w:val="24"/>
                <w:szCs w:val="24"/>
              </w:rPr>
            </w:pPr>
            <w:r w:rsidRPr="00E511E7">
              <w:rPr>
                <w:rFonts w:ascii="Times New Roman" w:hAnsi="Times New Roman" w:cs="Times New Roman"/>
                <w:sz w:val="24"/>
                <w:szCs w:val="24"/>
              </w:rPr>
              <w:t>записывать звуковые файлы с различным качеством звучания (глубиной кодирования и частотой дискретизации).</w:t>
            </w:r>
          </w:p>
        </w:tc>
      </w:tr>
    </w:tbl>
    <w:p w:rsidR="00834F26" w:rsidRDefault="00834F26" w:rsidP="006E3609">
      <w:pPr>
        <w:pStyle w:val="1"/>
        <w:ind w:left="360"/>
        <w:rPr>
          <w:smallCaps/>
          <w:sz w:val="28"/>
          <w:szCs w:val="28"/>
        </w:rPr>
      </w:pPr>
    </w:p>
    <w:p w:rsidR="00834F26" w:rsidRDefault="00834F26" w:rsidP="006E3609">
      <w:pPr>
        <w:pStyle w:val="1"/>
        <w:ind w:left="360"/>
        <w:rPr>
          <w:smallCaps/>
          <w:sz w:val="28"/>
          <w:szCs w:val="28"/>
        </w:rPr>
      </w:pPr>
    </w:p>
    <w:p w:rsidR="00834F26" w:rsidRDefault="00834F26" w:rsidP="006E3609">
      <w:pPr>
        <w:pStyle w:val="1"/>
        <w:ind w:left="360"/>
        <w:rPr>
          <w:smallCaps/>
          <w:sz w:val="28"/>
          <w:szCs w:val="28"/>
        </w:rPr>
      </w:pPr>
    </w:p>
    <w:p w:rsidR="006E3609" w:rsidRDefault="006E3609" w:rsidP="006E3609">
      <w:pPr>
        <w:pStyle w:val="1"/>
        <w:ind w:left="360"/>
        <w:rPr>
          <w:smallCaps/>
          <w:sz w:val="28"/>
          <w:szCs w:val="28"/>
        </w:rPr>
      </w:pPr>
      <w:r>
        <w:rPr>
          <w:smallCaps/>
          <w:sz w:val="28"/>
          <w:szCs w:val="28"/>
          <w:lang w:val="en-US"/>
        </w:rPr>
        <w:t>VII</w:t>
      </w:r>
      <w:r w:rsidRPr="00FE4765">
        <w:rPr>
          <w:smallCaps/>
          <w:sz w:val="28"/>
          <w:szCs w:val="28"/>
        </w:rPr>
        <w:t xml:space="preserve">. </w:t>
      </w:r>
      <w:r>
        <w:rPr>
          <w:smallCaps/>
          <w:sz w:val="28"/>
          <w:szCs w:val="28"/>
        </w:rPr>
        <w:t>Описание учебно-методического и материально-технического обеспечения</w:t>
      </w:r>
      <w:bookmarkEnd w:id="37"/>
    </w:p>
    <w:p w:rsidR="006E3609" w:rsidRDefault="006E3609" w:rsidP="006E3609">
      <w:pPr>
        <w:pStyle w:val="2"/>
        <w:jc w:val="center"/>
      </w:pPr>
      <w:bookmarkStart w:id="38" w:name="_Toc507767679"/>
      <w:r>
        <w:rPr>
          <w:rFonts w:ascii="Times New Roman" w:hAnsi="Times New Roman" w:cs="Times New Roman"/>
          <w:smallCaps/>
        </w:rPr>
        <w:t>Перечень материально-технического обеспечения</w:t>
      </w:r>
      <w:bookmarkEnd w:id="38"/>
    </w:p>
    <w:p w:rsidR="006E3609" w:rsidRDefault="006E3609" w:rsidP="006E3609">
      <w:pPr>
        <w:ind w:firstLine="567"/>
        <w:jc w:val="both"/>
      </w:pPr>
      <w:r>
        <w:t>Помещение кабинета информатики, его оборудование (мебель и средства ИКТ) должны удовлетворять требованиям действующих Санитарно-эпидемиологических правил и нормативов (</w:t>
      </w:r>
      <w:proofErr w:type="spellStart"/>
      <w:r>
        <w:t>СанПиН</w:t>
      </w:r>
      <w:proofErr w:type="spellEnd"/>
      <w:r>
        <w:t xml:space="preserve"> 2.4.2.2821-10, </w:t>
      </w:r>
      <w:proofErr w:type="spellStart"/>
      <w:r>
        <w:t>СанПиН</w:t>
      </w:r>
      <w:proofErr w:type="spellEnd"/>
      <w:r>
        <w:t xml:space="preserve"> 2.2.2/2.4.1340-03).</w:t>
      </w:r>
    </w:p>
    <w:p w:rsidR="006E3609" w:rsidRDefault="006E3609" w:rsidP="006E3609">
      <w:pPr>
        <w:ind w:firstLine="567"/>
        <w:jc w:val="both"/>
      </w:pPr>
      <w:r>
        <w:t xml:space="preserve">В кабинете информатики должны быть оборудованы не менее одного рабочего места преподавателя и 12-15 рабочих мест учащихся, снабженных стандартным комплектом: системный блок, монитор, устройства ввода текстовой информации и манипулирования экранными объектами (клавиатура и мышь), привод для чтения и записи компакт-дисков, аудио/видео входы/выходы. При этом основная конфигурация компьютера должна обеспечивать пользователю возможность работы с </w:t>
      </w:r>
      <w:proofErr w:type="spellStart"/>
      <w:r>
        <w:t>мультимедийным</w:t>
      </w:r>
      <w:proofErr w:type="spellEnd"/>
      <w:r>
        <w:t xml:space="preserve"> </w:t>
      </w:r>
      <w:proofErr w:type="spellStart"/>
      <w:r>
        <w:t>контентом</w:t>
      </w:r>
      <w:proofErr w:type="spellEnd"/>
      <w:r>
        <w:t xml:space="preserve">: воспроизведением видеоизображений, качественным стереозвуком в наушниках, речевым вводом с микрофона и др. Должно быть обеспечено подключение компьютеров к </w:t>
      </w:r>
      <w:proofErr w:type="spellStart"/>
      <w:r>
        <w:t>внутришкольной</w:t>
      </w:r>
      <w:proofErr w:type="spellEnd"/>
      <w:r>
        <w:t xml:space="preserve"> сети и выход в Интернет, при этом возможно использование участков беспроводной сети. Компьютерное оборудование может быть представлено как в стационарном исполнении, так и в виде переносных компьютеров. Возможна реализация компьютерного класса с использованием сервера и «тонкого клиента».</w:t>
      </w:r>
    </w:p>
    <w:p w:rsidR="006E3609" w:rsidRDefault="006E3609" w:rsidP="006E3609">
      <w:pPr>
        <w:ind w:firstLine="567"/>
        <w:jc w:val="both"/>
      </w:pPr>
      <w:r>
        <w:t>Кабинет информатики комплектуется следующим периферийным оборудованием:</w:t>
      </w:r>
    </w:p>
    <w:p w:rsidR="006E3609" w:rsidRDefault="006E3609" w:rsidP="00E43774">
      <w:pPr>
        <w:pStyle w:val="12"/>
        <w:numPr>
          <w:ilvl w:val="0"/>
          <w:numId w:val="49"/>
        </w:numPr>
        <w:jc w:val="both"/>
      </w:pPr>
      <w:r>
        <w:t>принтер (черно-белой печати, формата А</w:t>
      </w:r>
      <w:proofErr w:type="gramStart"/>
      <w:r>
        <w:t>4</w:t>
      </w:r>
      <w:proofErr w:type="gramEnd"/>
      <w:r>
        <w:t>);</w:t>
      </w:r>
    </w:p>
    <w:p w:rsidR="006E3609" w:rsidRDefault="006E3609" w:rsidP="00E43774">
      <w:pPr>
        <w:pStyle w:val="12"/>
        <w:numPr>
          <w:ilvl w:val="0"/>
          <w:numId w:val="49"/>
        </w:numPr>
        <w:jc w:val="both"/>
      </w:pPr>
      <w:r>
        <w:t>принтер (цветной печати, формата А</w:t>
      </w:r>
      <w:proofErr w:type="gramStart"/>
      <w:r>
        <w:t>4</w:t>
      </w:r>
      <w:proofErr w:type="gramEnd"/>
      <w:r>
        <w:t>);</w:t>
      </w:r>
    </w:p>
    <w:p w:rsidR="006E3609" w:rsidRDefault="006E3609" w:rsidP="00E43774">
      <w:pPr>
        <w:pStyle w:val="12"/>
        <w:numPr>
          <w:ilvl w:val="0"/>
          <w:numId w:val="49"/>
        </w:numPr>
        <w:jc w:val="both"/>
      </w:pPr>
      <w:proofErr w:type="spellStart"/>
      <w:r>
        <w:lastRenderedPageBreak/>
        <w:t>мультимедийный</w:t>
      </w:r>
      <w:proofErr w:type="spellEnd"/>
      <w:r>
        <w:t xml:space="preserve"> проектор (рекомендуется консольное крепление над экраном или потолочное крепление), подсоединяемый к компьютеру преподавателя;</w:t>
      </w:r>
    </w:p>
    <w:p w:rsidR="006E3609" w:rsidRDefault="006E3609" w:rsidP="00E43774">
      <w:pPr>
        <w:pStyle w:val="12"/>
        <w:numPr>
          <w:ilvl w:val="0"/>
          <w:numId w:val="49"/>
        </w:numPr>
        <w:jc w:val="both"/>
      </w:pPr>
      <w:r>
        <w:t>экран (на штативе или настенный) или интерактивная доска;</w:t>
      </w:r>
    </w:p>
    <w:p w:rsidR="006E3609" w:rsidRDefault="006E3609" w:rsidP="00E43774">
      <w:pPr>
        <w:pStyle w:val="12"/>
        <w:numPr>
          <w:ilvl w:val="0"/>
          <w:numId w:val="49"/>
        </w:numPr>
        <w:jc w:val="both"/>
      </w:pPr>
      <w:r>
        <w:t xml:space="preserve">устройства для ввода визуальной информации (сканер, цифровой фотоаппарат, </w:t>
      </w:r>
      <w:r>
        <w:rPr>
          <w:lang w:val="en-US"/>
        </w:rPr>
        <w:t>web</w:t>
      </w:r>
      <w:r>
        <w:t>-камера и пр.);</w:t>
      </w:r>
    </w:p>
    <w:p w:rsidR="006E3609" w:rsidRDefault="006E3609" w:rsidP="00E43774">
      <w:pPr>
        <w:pStyle w:val="12"/>
        <w:numPr>
          <w:ilvl w:val="0"/>
          <w:numId w:val="49"/>
        </w:numPr>
        <w:jc w:val="both"/>
      </w:pPr>
      <w:r>
        <w:t>управляемые компьютером устройства, дающие учащимся возможность освоить простейшие принципы и технологии автоматического управления (обратная связь и т.д.);</w:t>
      </w:r>
    </w:p>
    <w:p w:rsidR="006E3609" w:rsidRDefault="006E3609" w:rsidP="00E43774">
      <w:pPr>
        <w:pStyle w:val="12"/>
        <w:numPr>
          <w:ilvl w:val="0"/>
          <w:numId w:val="49"/>
        </w:numPr>
        <w:jc w:val="both"/>
      </w:pPr>
      <w:r>
        <w:t>акустические колонки в составе рабочего места преподавателя;</w:t>
      </w:r>
    </w:p>
    <w:p w:rsidR="006E3609" w:rsidRDefault="006E3609" w:rsidP="00E43774">
      <w:pPr>
        <w:pStyle w:val="12"/>
        <w:numPr>
          <w:ilvl w:val="0"/>
          <w:numId w:val="49"/>
        </w:numPr>
        <w:jc w:val="both"/>
      </w:pPr>
      <w:r>
        <w:t>оборудование, обеспечивающее подключение к сети Интернет (комплект оборудования для подключения к сети Интернет, сервер).</w:t>
      </w:r>
    </w:p>
    <w:p w:rsidR="006E3609" w:rsidRDefault="006E3609" w:rsidP="006E3609">
      <w:pPr>
        <w:ind w:firstLine="567"/>
        <w:jc w:val="both"/>
      </w:pPr>
      <w:r>
        <w:t xml:space="preserve">Компьютерное оборудование может использовать различные операционные системы (в том числе </w:t>
      </w:r>
      <w:r>
        <w:rPr>
          <w:lang w:val="en-US"/>
        </w:rPr>
        <w:t>Windows</w:t>
      </w:r>
      <w:r>
        <w:t xml:space="preserve">, </w:t>
      </w:r>
      <w:r>
        <w:rPr>
          <w:lang w:val="en-US"/>
        </w:rPr>
        <w:t>Linux</w:t>
      </w:r>
      <w:r>
        <w:t xml:space="preserve">, </w:t>
      </w:r>
      <w:r>
        <w:rPr>
          <w:lang w:val="en-US"/>
        </w:rPr>
        <w:t>Mac</w:t>
      </w:r>
      <w:r>
        <w:t xml:space="preserve"> </w:t>
      </w:r>
      <w:r>
        <w:rPr>
          <w:lang w:val="en-US"/>
        </w:rPr>
        <w:t>OS</w:t>
      </w:r>
      <w:r>
        <w:t>). Все программные средства, устанавливаемые на компьютерах в кабинете информатики, должны быть лицензированы для использования на необходимом числе рабочих мест.</w:t>
      </w:r>
    </w:p>
    <w:p w:rsidR="006E3609" w:rsidRDefault="006E3609" w:rsidP="006E3609">
      <w:pPr>
        <w:ind w:firstLine="567"/>
        <w:jc w:val="both"/>
      </w:pPr>
      <w:r>
        <w:t>Для освоения основного содержания учебного предмета «Информатика» необходимо наличие следующего программного обеспечения:</w:t>
      </w:r>
    </w:p>
    <w:p w:rsidR="006E3609" w:rsidRDefault="006E3609" w:rsidP="00E43774">
      <w:pPr>
        <w:pStyle w:val="12"/>
        <w:numPr>
          <w:ilvl w:val="0"/>
          <w:numId w:val="50"/>
        </w:numPr>
        <w:jc w:val="both"/>
      </w:pPr>
      <w:r>
        <w:t>операционная система;</w:t>
      </w:r>
    </w:p>
    <w:p w:rsidR="006E3609" w:rsidRDefault="006E3609" w:rsidP="00E43774">
      <w:pPr>
        <w:pStyle w:val="12"/>
        <w:numPr>
          <w:ilvl w:val="0"/>
          <w:numId w:val="50"/>
        </w:numPr>
        <w:jc w:val="both"/>
      </w:pPr>
      <w:r>
        <w:t>файловый менеджер (в составе операционной системы или др.);</w:t>
      </w:r>
    </w:p>
    <w:p w:rsidR="006E3609" w:rsidRDefault="006E3609" w:rsidP="00E43774">
      <w:pPr>
        <w:pStyle w:val="12"/>
        <w:numPr>
          <w:ilvl w:val="0"/>
          <w:numId w:val="50"/>
        </w:numPr>
        <w:jc w:val="both"/>
      </w:pPr>
      <w:r>
        <w:t>почтовый клиент (в составе операционной системы или др.);</w:t>
      </w:r>
    </w:p>
    <w:p w:rsidR="006E3609" w:rsidRDefault="006E3609" w:rsidP="00E43774">
      <w:pPr>
        <w:pStyle w:val="12"/>
        <w:numPr>
          <w:ilvl w:val="0"/>
          <w:numId w:val="50"/>
        </w:numPr>
        <w:jc w:val="both"/>
      </w:pPr>
      <w:r>
        <w:t>браузер (в составе операционной системы или др.);</w:t>
      </w:r>
    </w:p>
    <w:p w:rsidR="006E3609" w:rsidRDefault="006E3609" w:rsidP="00E43774">
      <w:pPr>
        <w:pStyle w:val="12"/>
        <w:numPr>
          <w:ilvl w:val="0"/>
          <w:numId w:val="50"/>
        </w:numPr>
        <w:jc w:val="both"/>
      </w:pPr>
      <w:r>
        <w:t>мультимедиа проигрыватель (в составе операционной системы или др.);</w:t>
      </w:r>
    </w:p>
    <w:p w:rsidR="006E3609" w:rsidRDefault="006E3609" w:rsidP="00E43774">
      <w:pPr>
        <w:pStyle w:val="12"/>
        <w:numPr>
          <w:ilvl w:val="0"/>
          <w:numId w:val="50"/>
        </w:numPr>
        <w:jc w:val="both"/>
      </w:pPr>
      <w:r>
        <w:t>антивирусная программа;</w:t>
      </w:r>
    </w:p>
    <w:p w:rsidR="006E3609" w:rsidRDefault="006E3609" w:rsidP="00E43774">
      <w:pPr>
        <w:pStyle w:val="12"/>
        <w:numPr>
          <w:ilvl w:val="0"/>
          <w:numId w:val="50"/>
        </w:numPr>
        <w:jc w:val="both"/>
      </w:pPr>
      <w:r>
        <w:t>программа-архиватор;</w:t>
      </w:r>
    </w:p>
    <w:p w:rsidR="006E3609" w:rsidRDefault="006E3609" w:rsidP="00E43774">
      <w:pPr>
        <w:pStyle w:val="12"/>
        <w:numPr>
          <w:ilvl w:val="0"/>
          <w:numId w:val="50"/>
        </w:numPr>
        <w:jc w:val="both"/>
      </w:pPr>
      <w:r>
        <w:t>программа-переводчик;</w:t>
      </w:r>
    </w:p>
    <w:p w:rsidR="006E3609" w:rsidRDefault="006E3609" w:rsidP="00E43774">
      <w:pPr>
        <w:pStyle w:val="12"/>
        <w:numPr>
          <w:ilvl w:val="0"/>
          <w:numId w:val="50"/>
        </w:numPr>
        <w:jc w:val="both"/>
      </w:pPr>
      <w:r>
        <w:t>система оптического распознавания текста;</w:t>
      </w:r>
    </w:p>
    <w:p w:rsidR="006E3609" w:rsidRDefault="006E3609" w:rsidP="00E43774">
      <w:pPr>
        <w:pStyle w:val="12"/>
        <w:numPr>
          <w:ilvl w:val="0"/>
          <w:numId w:val="50"/>
        </w:numPr>
        <w:jc w:val="both"/>
      </w:pPr>
      <w:r>
        <w:t>программа интерактивного общения;</w:t>
      </w:r>
    </w:p>
    <w:p w:rsidR="006E3609" w:rsidRDefault="006E3609" w:rsidP="00E43774">
      <w:pPr>
        <w:pStyle w:val="12"/>
        <w:numPr>
          <w:ilvl w:val="0"/>
          <w:numId w:val="50"/>
        </w:numPr>
        <w:jc w:val="both"/>
      </w:pPr>
      <w:r>
        <w:t>клавиатурный тренажер;</w:t>
      </w:r>
    </w:p>
    <w:p w:rsidR="006E3609" w:rsidRDefault="006E3609" w:rsidP="00E43774">
      <w:pPr>
        <w:pStyle w:val="12"/>
        <w:numPr>
          <w:ilvl w:val="0"/>
          <w:numId w:val="50"/>
        </w:numPr>
        <w:jc w:val="both"/>
      </w:pPr>
      <w:r>
        <w:t>виртуальные компьютерные лаборатории;</w:t>
      </w:r>
    </w:p>
    <w:p w:rsidR="006E3609" w:rsidRDefault="006E3609" w:rsidP="00E43774">
      <w:pPr>
        <w:pStyle w:val="12"/>
        <w:numPr>
          <w:ilvl w:val="0"/>
          <w:numId w:val="50"/>
        </w:numPr>
        <w:jc w:val="both"/>
      </w:pPr>
      <w:r>
        <w:t>интегрированное офисное приложение, включающее текстовый редактор, программу разработки презентаций, систему управления базами данных, электронные таблицы;</w:t>
      </w:r>
    </w:p>
    <w:p w:rsidR="006E3609" w:rsidRDefault="006E3609" w:rsidP="00E43774">
      <w:pPr>
        <w:pStyle w:val="12"/>
        <w:numPr>
          <w:ilvl w:val="0"/>
          <w:numId w:val="50"/>
        </w:numPr>
        <w:jc w:val="both"/>
      </w:pPr>
      <w:r>
        <w:t>растровый и векторный графические редакторы;</w:t>
      </w:r>
    </w:p>
    <w:p w:rsidR="006E3609" w:rsidRDefault="006E3609" w:rsidP="00E43774">
      <w:pPr>
        <w:pStyle w:val="12"/>
        <w:numPr>
          <w:ilvl w:val="0"/>
          <w:numId w:val="50"/>
        </w:numPr>
        <w:jc w:val="both"/>
      </w:pPr>
      <w:r>
        <w:t>звуковой редактор;</w:t>
      </w:r>
    </w:p>
    <w:p w:rsidR="006E3609" w:rsidRDefault="006E3609" w:rsidP="00E43774">
      <w:pPr>
        <w:pStyle w:val="12"/>
        <w:numPr>
          <w:ilvl w:val="0"/>
          <w:numId w:val="50"/>
        </w:numPr>
        <w:jc w:val="both"/>
      </w:pPr>
      <w:r>
        <w:t>система автоматизированного проектирования;</w:t>
      </w:r>
    </w:p>
    <w:p w:rsidR="006E3609" w:rsidRDefault="006E3609" w:rsidP="00E43774">
      <w:pPr>
        <w:pStyle w:val="12"/>
        <w:numPr>
          <w:ilvl w:val="0"/>
          <w:numId w:val="50"/>
        </w:numPr>
        <w:jc w:val="both"/>
      </w:pPr>
      <w:r>
        <w:t>система программирования;</w:t>
      </w:r>
    </w:p>
    <w:p w:rsidR="006E3609" w:rsidRDefault="006E3609" w:rsidP="00E43774">
      <w:pPr>
        <w:pStyle w:val="12"/>
        <w:numPr>
          <w:ilvl w:val="0"/>
          <w:numId w:val="50"/>
        </w:numPr>
        <w:jc w:val="both"/>
      </w:pPr>
      <w:proofErr w:type="spellStart"/>
      <w:r>
        <w:t>геоинформационная</w:t>
      </w:r>
      <w:proofErr w:type="spellEnd"/>
      <w:r>
        <w:t xml:space="preserve"> система;</w:t>
      </w:r>
    </w:p>
    <w:p w:rsidR="006E3609" w:rsidRDefault="006E3609" w:rsidP="00E43774">
      <w:pPr>
        <w:pStyle w:val="12"/>
        <w:numPr>
          <w:ilvl w:val="0"/>
          <w:numId w:val="50"/>
        </w:numPr>
        <w:jc w:val="both"/>
      </w:pPr>
      <w:r>
        <w:t xml:space="preserve">редактор </w:t>
      </w:r>
      <w:r>
        <w:rPr>
          <w:lang w:val="en-US"/>
        </w:rPr>
        <w:t>web</w:t>
      </w:r>
      <w:r>
        <w:t>-страниц.</w:t>
      </w:r>
    </w:p>
    <w:p w:rsidR="006E3609" w:rsidRDefault="006E3609" w:rsidP="006E3609">
      <w:pPr>
        <w:pStyle w:val="12"/>
        <w:jc w:val="both"/>
      </w:pPr>
    </w:p>
    <w:p w:rsidR="006E3609" w:rsidRDefault="006E3609" w:rsidP="006E3609">
      <w:pPr>
        <w:pStyle w:val="2"/>
        <w:jc w:val="center"/>
      </w:pPr>
      <w:bookmarkStart w:id="39" w:name="_Toc507767680"/>
      <w:r>
        <w:rPr>
          <w:rFonts w:ascii="Times New Roman" w:hAnsi="Times New Roman" w:cs="Times New Roman"/>
          <w:smallCaps/>
        </w:rPr>
        <w:t>Перечень учебно-методического обеспечения</w:t>
      </w:r>
      <w:bookmarkEnd w:id="39"/>
    </w:p>
    <w:p w:rsidR="006E3609" w:rsidRDefault="006E3609" w:rsidP="00E43774">
      <w:pPr>
        <w:widowControl w:val="0"/>
        <w:numPr>
          <w:ilvl w:val="0"/>
          <w:numId w:val="48"/>
        </w:numPr>
        <w:tabs>
          <w:tab w:val="left" w:pos="567"/>
        </w:tabs>
        <w:ind w:left="567"/>
        <w:jc w:val="both"/>
      </w:pPr>
      <w:proofErr w:type="spellStart"/>
      <w:r>
        <w:t>Босова</w:t>
      </w:r>
      <w:proofErr w:type="spellEnd"/>
      <w:r>
        <w:t xml:space="preserve"> Л.Л., </w:t>
      </w:r>
      <w:proofErr w:type="spellStart"/>
      <w:r>
        <w:t>Босова</w:t>
      </w:r>
      <w:proofErr w:type="spellEnd"/>
      <w:r>
        <w:t xml:space="preserve"> А.Ю. Информатика. Программа для основной школы: 5–6 классы. 7–9 классы. – М.: БИНОМ. Лаборатория знаний, 2014.</w:t>
      </w:r>
    </w:p>
    <w:p w:rsidR="006E3609" w:rsidRDefault="006E3609" w:rsidP="00E43774">
      <w:pPr>
        <w:widowControl w:val="0"/>
        <w:numPr>
          <w:ilvl w:val="0"/>
          <w:numId w:val="48"/>
        </w:numPr>
        <w:tabs>
          <w:tab w:val="left" w:pos="567"/>
        </w:tabs>
        <w:ind w:left="567"/>
        <w:jc w:val="both"/>
      </w:pPr>
      <w:proofErr w:type="spellStart"/>
      <w:r>
        <w:t>Босова</w:t>
      </w:r>
      <w:proofErr w:type="spellEnd"/>
      <w:r>
        <w:t xml:space="preserve"> Л.Л., </w:t>
      </w:r>
      <w:proofErr w:type="spellStart"/>
      <w:r>
        <w:t>Босова</w:t>
      </w:r>
      <w:proofErr w:type="spellEnd"/>
      <w:r>
        <w:t xml:space="preserve"> А.Ю. Информатика: Учебник для 7 класса. – М.: БИНОМ. Лаборатория знаний, 2016.</w:t>
      </w:r>
    </w:p>
    <w:p w:rsidR="006E3609" w:rsidRDefault="006E3609" w:rsidP="00E43774">
      <w:pPr>
        <w:widowControl w:val="0"/>
        <w:numPr>
          <w:ilvl w:val="0"/>
          <w:numId w:val="48"/>
        </w:numPr>
        <w:tabs>
          <w:tab w:val="left" w:pos="567"/>
        </w:tabs>
        <w:ind w:left="567"/>
        <w:jc w:val="both"/>
      </w:pPr>
      <w:proofErr w:type="spellStart"/>
      <w:r>
        <w:t>Босова</w:t>
      </w:r>
      <w:proofErr w:type="spellEnd"/>
      <w:r>
        <w:t xml:space="preserve"> Л.Л., </w:t>
      </w:r>
      <w:proofErr w:type="spellStart"/>
      <w:r>
        <w:t>Босова</w:t>
      </w:r>
      <w:proofErr w:type="spellEnd"/>
      <w:r>
        <w:t xml:space="preserve"> А.Б. Информатика: рабочая тетрадь для 7 класса. – М.: БИНОМ. Лаборатория знаний, 2016.</w:t>
      </w:r>
    </w:p>
    <w:p w:rsidR="006E3609" w:rsidRDefault="006E3609" w:rsidP="00E43774">
      <w:pPr>
        <w:widowControl w:val="0"/>
        <w:numPr>
          <w:ilvl w:val="0"/>
          <w:numId w:val="48"/>
        </w:numPr>
        <w:tabs>
          <w:tab w:val="left" w:pos="567"/>
        </w:tabs>
        <w:ind w:left="567"/>
        <w:jc w:val="both"/>
      </w:pPr>
      <w:proofErr w:type="spellStart"/>
      <w:r>
        <w:t>Босова</w:t>
      </w:r>
      <w:proofErr w:type="spellEnd"/>
      <w:r>
        <w:t xml:space="preserve"> Л.Л., </w:t>
      </w:r>
      <w:proofErr w:type="spellStart"/>
      <w:r>
        <w:t>Босова</w:t>
      </w:r>
      <w:proofErr w:type="spellEnd"/>
      <w:r>
        <w:t xml:space="preserve"> А.Ю. Информатика. 7–9 классы: методическое пособие. – М.: БИНОМ. Лаборатория знаний, 2014.</w:t>
      </w:r>
    </w:p>
    <w:p w:rsidR="006E3609" w:rsidRDefault="006E3609" w:rsidP="00E43774">
      <w:pPr>
        <w:widowControl w:val="0"/>
        <w:numPr>
          <w:ilvl w:val="0"/>
          <w:numId w:val="48"/>
        </w:numPr>
        <w:tabs>
          <w:tab w:val="left" w:pos="567"/>
        </w:tabs>
        <w:ind w:left="567"/>
        <w:jc w:val="both"/>
      </w:pPr>
      <w:proofErr w:type="spellStart"/>
      <w:r>
        <w:t>Босова</w:t>
      </w:r>
      <w:proofErr w:type="spellEnd"/>
      <w:r>
        <w:t xml:space="preserve"> Л.Л., </w:t>
      </w:r>
      <w:proofErr w:type="spellStart"/>
      <w:r>
        <w:t>Босова</w:t>
      </w:r>
      <w:proofErr w:type="spellEnd"/>
      <w:r>
        <w:t xml:space="preserve"> А.Ю. Электронное приложение к учебнику  «Информатика. 7 класс»</w:t>
      </w:r>
    </w:p>
    <w:p w:rsidR="006E3609" w:rsidRDefault="006E3609" w:rsidP="00E43774">
      <w:pPr>
        <w:widowControl w:val="0"/>
        <w:numPr>
          <w:ilvl w:val="0"/>
          <w:numId w:val="48"/>
        </w:numPr>
        <w:tabs>
          <w:tab w:val="left" w:pos="567"/>
        </w:tabs>
        <w:ind w:left="567"/>
        <w:jc w:val="both"/>
      </w:pPr>
      <w:r>
        <w:t xml:space="preserve">Материалы авторской мастерской </w:t>
      </w:r>
      <w:proofErr w:type="spellStart"/>
      <w:r>
        <w:t>Босовой</w:t>
      </w:r>
      <w:proofErr w:type="spellEnd"/>
      <w:r>
        <w:t> Л.Л. (</w:t>
      </w:r>
      <w:proofErr w:type="spellStart"/>
      <w:r>
        <w:t>metodist.lbz.ru</w:t>
      </w:r>
      <w:proofErr w:type="spellEnd"/>
      <w:r>
        <w:t>/)</w:t>
      </w:r>
    </w:p>
    <w:p w:rsidR="006E3609" w:rsidRPr="00EC2CE2" w:rsidRDefault="006E3609" w:rsidP="00EC2CE2">
      <w:pPr>
        <w:jc w:val="both"/>
        <w:rPr>
          <w:b/>
        </w:rPr>
      </w:pPr>
    </w:p>
    <w:p w:rsidR="001C4383" w:rsidRPr="00EC2CE2" w:rsidRDefault="006E3609" w:rsidP="00EC2CE2">
      <w:bookmarkStart w:id="40" w:name="__RefHeading__13366_426346203"/>
      <w:bookmarkEnd w:id="40"/>
      <w:r>
        <w:lastRenderedPageBreak/>
        <w:t xml:space="preserve"> </w:t>
      </w:r>
    </w:p>
    <w:sectPr w:rsidR="001C4383" w:rsidRPr="00EC2CE2" w:rsidSect="00AA2DBB">
      <w:headerReference w:type="default" r:id="rId8"/>
      <w:pgSz w:w="11906" w:h="16838"/>
      <w:pgMar w:top="1134" w:right="707" w:bottom="1134" w:left="993" w:header="851" w:footer="709"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31B" w:rsidRDefault="0068131B" w:rsidP="0003709C">
      <w:r>
        <w:separator/>
      </w:r>
    </w:p>
  </w:endnote>
  <w:endnote w:type="continuationSeparator" w:id="0">
    <w:p w:rsidR="0068131B" w:rsidRDefault="0068131B" w:rsidP="000370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Arial"/>
    <w:charset w:val="01"/>
    <w:family w:val="swiss"/>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31B" w:rsidRDefault="0068131B" w:rsidP="0003709C">
      <w:r>
        <w:separator/>
      </w:r>
    </w:p>
  </w:footnote>
  <w:footnote w:type="continuationSeparator" w:id="0">
    <w:p w:rsidR="0068131B" w:rsidRDefault="0068131B" w:rsidP="000370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09C" w:rsidRDefault="0003709C">
    <w:pPr>
      <w:pStyle w:val="aff2"/>
      <w:jc w:val="right"/>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14"/>
    <w:multiLevelType w:val="multilevel"/>
    <w:tmpl w:val="00000014"/>
    <w:name w:val="WW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17"/>
    <w:multiLevelType w:val="multilevel"/>
    <w:tmpl w:val="00000017"/>
    <w:name w:val="WWNum4"/>
    <w:lvl w:ilvl="0">
      <w:start w:val="1"/>
      <w:numFmt w:val="bullet"/>
      <w:lvlText w:val="o"/>
      <w:lvlJc w:val="left"/>
      <w:pPr>
        <w:tabs>
          <w:tab w:val="num" w:pos="0"/>
        </w:tabs>
        <w:ind w:left="1287" w:hanging="360"/>
      </w:pPr>
      <w:rPr>
        <w:rFonts w:ascii="Courier New" w:hAnsi="Courier New" w:cs="Courier New"/>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7">
    <w:nsid w:val="00000018"/>
    <w:multiLevelType w:val="multilevel"/>
    <w:tmpl w:val="00000018"/>
    <w:name w:val="WWNum5"/>
    <w:lvl w:ilvl="0">
      <w:start w:val="1"/>
      <w:numFmt w:val="bullet"/>
      <w:lvlText w:val="o"/>
      <w:lvlJc w:val="left"/>
      <w:pPr>
        <w:tabs>
          <w:tab w:val="num" w:pos="0"/>
        </w:tabs>
        <w:ind w:left="1287" w:hanging="360"/>
      </w:pPr>
      <w:rPr>
        <w:rFonts w:ascii="Courier New" w:hAnsi="Courier New" w:cs="Courier New"/>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8">
    <w:nsid w:val="00000019"/>
    <w:multiLevelType w:val="multilevel"/>
    <w:tmpl w:val="00000019"/>
    <w:name w:val="WWNum24"/>
    <w:lvl w:ilvl="0">
      <w:start w:val="1"/>
      <w:numFmt w:val="decimal"/>
      <w:lvlText w:val="%1."/>
      <w:lvlJc w:val="left"/>
      <w:pPr>
        <w:tabs>
          <w:tab w:val="num" w:pos="0"/>
        </w:tabs>
        <w:ind w:left="567" w:hanging="283"/>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9">
    <w:nsid w:val="0000001A"/>
    <w:multiLevelType w:val="multilevel"/>
    <w:tmpl w:val="0000001A"/>
    <w:name w:val="WWNum25"/>
    <w:lvl w:ilvl="0">
      <w:start w:val="1"/>
      <w:numFmt w:val="bullet"/>
      <w:pStyle w:val="a"/>
      <w:suff w:val="space"/>
      <w:lvlText w:val=""/>
      <w:lvlJc w:val="left"/>
      <w:pPr>
        <w:tabs>
          <w:tab w:val="num" w:pos="0"/>
        </w:tabs>
        <w:ind w:left="153" w:hanging="153"/>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8E765A"/>
    <w:multiLevelType w:val="multilevel"/>
    <w:tmpl w:val="46A8FE4A"/>
    <w:lvl w:ilvl="0">
      <w:start w:val="1"/>
      <w:numFmt w:val="decimal"/>
      <w:lvlText w:val=""/>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1">
    <w:nsid w:val="018F0C6D"/>
    <w:multiLevelType w:val="multilevel"/>
    <w:tmpl w:val="A74ECF52"/>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0255236B"/>
    <w:multiLevelType w:val="multilevel"/>
    <w:tmpl w:val="F6EECDD6"/>
    <w:lvl w:ilvl="0">
      <w:start w:val="1"/>
      <w:numFmt w:val="decimal"/>
      <w:lvlText w:val=""/>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3">
    <w:nsid w:val="02C16100"/>
    <w:multiLevelType w:val="multilevel"/>
    <w:tmpl w:val="32E26916"/>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03964A04"/>
    <w:multiLevelType w:val="multilevel"/>
    <w:tmpl w:val="67BAC6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A4D67CD"/>
    <w:multiLevelType w:val="multilevel"/>
    <w:tmpl w:val="F93AC5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AEA5A6D"/>
    <w:multiLevelType w:val="multilevel"/>
    <w:tmpl w:val="AAD66F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BE575C0"/>
    <w:multiLevelType w:val="multilevel"/>
    <w:tmpl w:val="3CA27F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D49693A"/>
    <w:multiLevelType w:val="multilevel"/>
    <w:tmpl w:val="4FD4D6F8"/>
    <w:lvl w:ilvl="0">
      <w:start w:val="1"/>
      <w:numFmt w:val="decimal"/>
      <w:lvlText w:val=""/>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9">
    <w:nsid w:val="0E115D9A"/>
    <w:multiLevelType w:val="multilevel"/>
    <w:tmpl w:val="47BA0DF0"/>
    <w:lvl w:ilvl="0">
      <w:start w:val="1"/>
      <w:numFmt w:val="bullet"/>
      <w:lvlText w:val="o"/>
      <w:lvlJc w:val="left"/>
      <w:pPr>
        <w:ind w:left="1287" w:hanging="360"/>
      </w:pPr>
      <w:rPr>
        <w:rFonts w:ascii="Courier New" w:hAnsi="Courier New" w:cs="Courier New"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0">
    <w:nsid w:val="1151716A"/>
    <w:multiLevelType w:val="multilevel"/>
    <w:tmpl w:val="595CA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273098F"/>
    <w:multiLevelType w:val="multilevel"/>
    <w:tmpl w:val="DFA683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2B2773C"/>
    <w:multiLevelType w:val="multilevel"/>
    <w:tmpl w:val="1A242848"/>
    <w:lvl w:ilvl="0">
      <w:start w:val="1"/>
      <w:numFmt w:val="bullet"/>
      <w:lvlText w:val="-"/>
      <w:lvlJc w:val="left"/>
      <w:pPr>
        <w:ind w:left="0" w:firstLine="1080"/>
      </w:pPr>
      <w:rPr>
        <w:rFonts w:ascii="Andalus" w:hAnsi="Andalus" w:hint="default"/>
        <w:u w:val="none"/>
      </w:rPr>
    </w:lvl>
    <w:lvl w:ilvl="1">
      <w:start w:val="1"/>
      <w:numFmt w:val="bullet"/>
      <w:lvlText w:val="○"/>
      <w:lvlJc w:val="left"/>
      <w:pPr>
        <w:ind w:left="720" w:firstLine="2520"/>
      </w:pPr>
      <w:rPr>
        <w:rFonts w:ascii="Arial" w:eastAsia="Arial" w:hAnsi="Arial" w:cs="Arial"/>
        <w:u w:val="none"/>
      </w:rPr>
    </w:lvl>
    <w:lvl w:ilvl="2">
      <w:start w:val="1"/>
      <w:numFmt w:val="bullet"/>
      <w:lvlText w:val="■"/>
      <w:lvlJc w:val="left"/>
      <w:pPr>
        <w:ind w:left="1440" w:firstLine="3960"/>
      </w:pPr>
      <w:rPr>
        <w:rFonts w:ascii="Arial" w:eastAsia="Arial" w:hAnsi="Arial" w:cs="Arial"/>
        <w:u w:val="none"/>
      </w:rPr>
    </w:lvl>
    <w:lvl w:ilvl="3">
      <w:start w:val="1"/>
      <w:numFmt w:val="bullet"/>
      <w:lvlText w:val="●"/>
      <w:lvlJc w:val="left"/>
      <w:pPr>
        <w:ind w:left="2160" w:firstLine="5400"/>
      </w:pPr>
      <w:rPr>
        <w:rFonts w:ascii="Arial" w:eastAsia="Arial" w:hAnsi="Arial" w:cs="Arial"/>
        <w:u w:val="none"/>
      </w:rPr>
    </w:lvl>
    <w:lvl w:ilvl="4">
      <w:start w:val="1"/>
      <w:numFmt w:val="bullet"/>
      <w:lvlText w:val="○"/>
      <w:lvlJc w:val="left"/>
      <w:pPr>
        <w:ind w:left="2880" w:firstLine="6840"/>
      </w:pPr>
      <w:rPr>
        <w:rFonts w:ascii="Arial" w:eastAsia="Arial" w:hAnsi="Arial" w:cs="Arial"/>
        <w:u w:val="none"/>
      </w:rPr>
    </w:lvl>
    <w:lvl w:ilvl="5">
      <w:start w:val="1"/>
      <w:numFmt w:val="bullet"/>
      <w:lvlText w:val="■"/>
      <w:lvlJc w:val="left"/>
      <w:pPr>
        <w:ind w:left="3600" w:firstLine="8280"/>
      </w:pPr>
      <w:rPr>
        <w:rFonts w:ascii="Arial" w:eastAsia="Arial" w:hAnsi="Arial" w:cs="Arial"/>
        <w:u w:val="none"/>
      </w:rPr>
    </w:lvl>
    <w:lvl w:ilvl="6">
      <w:start w:val="1"/>
      <w:numFmt w:val="bullet"/>
      <w:lvlText w:val="●"/>
      <w:lvlJc w:val="left"/>
      <w:pPr>
        <w:ind w:left="4320" w:firstLine="9720"/>
      </w:pPr>
      <w:rPr>
        <w:rFonts w:ascii="Arial" w:eastAsia="Arial" w:hAnsi="Arial" w:cs="Arial"/>
        <w:u w:val="none"/>
      </w:rPr>
    </w:lvl>
    <w:lvl w:ilvl="7">
      <w:start w:val="1"/>
      <w:numFmt w:val="bullet"/>
      <w:lvlText w:val="○"/>
      <w:lvlJc w:val="left"/>
      <w:pPr>
        <w:ind w:left="5040" w:firstLine="11160"/>
      </w:pPr>
      <w:rPr>
        <w:rFonts w:ascii="Arial" w:eastAsia="Arial" w:hAnsi="Arial" w:cs="Arial"/>
        <w:u w:val="none"/>
      </w:rPr>
    </w:lvl>
    <w:lvl w:ilvl="8">
      <w:start w:val="1"/>
      <w:numFmt w:val="bullet"/>
      <w:lvlText w:val="■"/>
      <w:lvlJc w:val="left"/>
      <w:pPr>
        <w:ind w:left="5760" w:firstLine="12600"/>
      </w:pPr>
      <w:rPr>
        <w:rFonts w:ascii="Arial" w:eastAsia="Arial" w:hAnsi="Arial" w:cs="Arial"/>
        <w:u w:val="none"/>
      </w:rPr>
    </w:lvl>
  </w:abstractNum>
  <w:abstractNum w:abstractNumId="23">
    <w:nsid w:val="172A659F"/>
    <w:multiLevelType w:val="multilevel"/>
    <w:tmpl w:val="8F0646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98E113B"/>
    <w:multiLevelType w:val="multilevel"/>
    <w:tmpl w:val="597C837E"/>
    <w:lvl w:ilvl="0">
      <w:start w:val="1"/>
      <w:numFmt w:val="decimal"/>
      <w:lvlText w:val=""/>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5">
    <w:nsid w:val="1C301C14"/>
    <w:multiLevelType w:val="multilevel"/>
    <w:tmpl w:val="A9E2D24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1EB83D1D"/>
    <w:multiLevelType w:val="multilevel"/>
    <w:tmpl w:val="65DAC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24285DD8"/>
    <w:multiLevelType w:val="multilevel"/>
    <w:tmpl w:val="FA7C1D8C"/>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25962936"/>
    <w:multiLevelType w:val="multilevel"/>
    <w:tmpl w:val="89CCE314"/>
    <w:lvl w:ilvl="0">
      <w:start w:val="1"/>
      <w:numFmt w:val="decimal"/>
      <w:lvlText w:val=""/>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9">
    <w:nsid w:val="27372C82"/>
    <w:multiLevelType w:val="multilevel"/>
    <w:tmpl w:val="7F00AA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28E92082"/>
    <w:multiLevelType w:val="multilevel"/>
    <w:tmpl w:val="B734C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9943D0B"/>
    <w:multiLevelType w:val="multilevel"/>
    <w:tmpl w:val="3744BE06"/>
    <w:lvl w:ilvl="0">
      <w:start w:val="1"/>
      <w:numFmt w:val="decimal"/>
      <w:lvlText w:val="%1)"/>
      <w:lvlJc w:val="left"/>
      <w:pPr>
        <w:ind w:left="720" w:hanging="360"/>
      </w:pPr>
      <w:rPr>
        <w:b w:val="0"/>
        <w:bCs w:val="0"/>
        <w:i w:val="0"/>
        <w:iCs w:val="0"/>
        <w:caps w:val="0"/>
        <w:smallCaps w:val="0"/>
        <w:strike w:val="0"/>
        <w:dstrike w:val="0"/>
        <w:color w:val="000000"/>
        <w:spacing w:val="4"/>
        <w:w w:val="100"/>
        <w:sz w:val="21"/>
        <w:szCs w:val="21"/>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2EE55586"/>
    <w:multiLevelType w:val="hybridMultilevel"/>
    <w:tmpl w:val="459CE300"/>
    <w:lvl w:ilvl="0" w:tplc="F198F7C0">
      <w:start w:val="1"/>
      <w:numFmt w:val="decimal"/>
      <w:lvlText w:val="%1."/>
      <w:lvlJc w:val="left"/>
      <w:pPr>
        <w:ind w:left="502" w:hanging="360"/>
      </w:pPr>
      <w:rPr>
        <w:sz w:val="28"/>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30002AB3"/>
    <w:multiLevelType w:val="multilevel"/>
    <w:tmpl w:val="99E69C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03E6B49"/>
    <w:multiLevelType w:val="multilevel"/>
    <w:tmpl w:val="185499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32191830"/>
    <w:multiLevelType w:val="multilevel"/>
    <w:tmpl w:val="617087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9175B9E"/>
    <w:multiLevelType w:val="multilevel"/>
    <w:tmpl w:val="16B0DD3E"/>
    <w:lvl w:ilvl="0">
      <w:start w:val="1"/>
      <w:numFmt w:val="decimal"/>
      <w:lvlText w:val="%1)"/>
      <w:lvlJc w:val="left"/>
      <w:pPr>
        <w:ind w:left="720" w:hanging="360"/>
      </w:pPr>
      <w:rPr>
        <w:b w:val="0"/>
        <w:bCs w:val="0"/>
        <w:i w:val="0"/>
        <w:iCs w:val="0"/>
        <w:caps w:val="0"/>
        <w:smallCaps w:val="0"/>
        <w:strike w:val="0"/>
        <w:dstrike w:val="0"/>
        <w:color w:val="000000"/>
        <w:spacing w:val="4"/>
        <w:w w:val="100"/>
        <w:sz w:val="21"/>
        <w:szCs w:val="21"/>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nsid w:val="3AE51937"/>
    <w:multiLevelType w:val="multilevel"/>
    <w:tmpl w:val="2C646C6C"/>
    <w:lvl w:ilvl="0">
      <w:start w:val="1"/>
      <w:numFmt w:val="bullet"/>
      <w:lvlText w:val=""/>
      <w:lvlJc w:val="left"/>
      <w:pPr>
        <w:tabs>
          <w:tab w:val="num" w:pos="1287"/>
        </w:tabs>
        <w:ind w:left="1287"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nsid w:val="3B526F36"/>
    <w:multiLevelType w:val="multilevel"/>
    <w:tmpl w:val="72C44B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3C704389"/>
    <w:multiLevelType w:val="multilevel"/>
    <w:tmpl w:val="39D644EA"/>
    <w:lvl w:ilvl="0">
      <w:start w:val="1"/>
      <w:numFmt w:val="decimal"/>
      <w:lvlText w:val="%1)"/>
      <w:lvlJc w:val="left"/>
      <w:pPr>
        <w:ind w:left="720" w:hanging="360"/>
      </w:pPr>
      <w:rPr>
        <w:b w:val="0"/>
        <w:bCs w:val="0"/>
        <w:i w:val="0"/>
        <w:iCs w:val="0"/>
        <w:caps w:val="0"/>
        <w:smallCaps w:val="0"/>
        <w:strike w:val="0"/>
        <w:dstrike w:val="0"/>
        <w:color w:val="000000"/>
        <w:spacing w:val="4"/>
        <w:w w:val="100"/>
        <w:sz w:val="21"/>
        <w:szCs w:val="21"/>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nsid w:val="3D176BF2"/>
    <w:multiLevelType w:val="multilevel"/>
    <w:tmpl w:val="C944E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3F9A2E5F"/>
    <w:multiLevelType w:val="multilevel"/>
    <w:tmpl w:val="56F68B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51617DB"/>
    <w:multiLevelType w:val="multilevel"/>
    <w:tmpl w:val="9E9A10C8"/>
    <w:lvl w:ilvl="0">
      <w:start w:val="1"/>
      <w:numFmt w:val="decimal"/>
      <w:lvlText w:val=""/>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43">
    <w:nsid w:val="478C7ADF"/>
    <w:multiLevelType w:val="multilevel"/>
    <w:tmpl w:val="10CA96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49143F4D"/>
    <w:multiLevelType w:val="multilevel"/>
    <w:tmpl w:val="1F9881FA"/>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45">
    <w:nsid w:val="4A0F77A7"/>
    <w:multiLevelType w:val="multilevel"/>
    <w:tmpl w:val="410A9AD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6">
    <w:nsid w:val="5DDB6103"/>
    <w:multiLevelType w:val="multilevel"/>
    <w:tmpl w:val="076C06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6217588D"/>
    <w:multiLevelType w:val="multilevel"/>
    <w:tmpl w:val="C1C66740"/>
    <w:lvl w:ilvl="0">
      <w:start w:val="1"/>
      <w:numFmt w:val="bullet"/>
      <w:lvlText w:val=""/>
      <w:lvlJc w:val="left"/>
      <w:pPr>
        <w:tabs>
          <w:tab w:val="num" w:pos="1287"/>
        </w:tabs>
        <w:ind w:left="1287"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nsid w:val="64862AEC"/>
    <w:multiLevelType w:val="multilevel"/>
    <w:tmpl w:val="B894B4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6663319D"/>
    <w:multiLevelType w:val="multilevel"/>
    <w:tmpl w:val="3FF4D772"/>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684C7F18"/>
    <w:multiLevelType w:val="hybridMultilevel"/>
    <w:tmpl w:val="E4F8A1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8752F74"/>
    <w:multiLevelType w:val="multilevel"/>
    <w:tmpl w:val="632634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687644F2"/>
    <w:multiLevelType w:val="multilevel"/>
    <w:tmpl w:val="8CB2EE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69E66E3B"/>
    <w:multiLevelType w:val="multilevel"/>
    <w:tmpl w:val="33D4B776"/>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nsid w:val="6B520715"/>
    <w:multiLevelType w:val="multilevel"/>
    <w:tmpl w:val="E7C63816"/>
    <w:lvl w:ilvl="0">
      <w:start w:val="1"/>
      <w:numFmt w:val="bullet"/>
      <w:lvlText w:val=""/>
      <w:lvlJc w:val="left"/>
      <w:pPr>
        <w:ind w:left="1080" w:hanging="360"/>
      </w:pPr>
      <w:rPr>
        <w:rFonts w:ascii="Symbol" w:hAnsi="Symbol" w:cs="Symbol" w:hint="default"/>
        <w:color w:val="00000A"/>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5">
    <w:nsid w:val="72A20318"/>
    <w:multiLevelType w:val="multilevel"/>
    <w:tmpl w:val="DEEEC9A2"/>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nsid w:val="780A5D2B"/>
    <w:multiLevelType w:val="multilevel"/>
    <w:tmpl w:val="2E001BF0"/>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nsid w:val="798D7263"/>
    <w:multiLevelType w:val="multilevel"/>
    <w:tmpl w:val="46E8A102"/>
    <w:lvl w:ilvl="0">
      <w:start w:val="1"/>
      <w:numFmt w:val="decimal"/>
      <w:lvlText w:val=""/>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58">
    <w:nsid w:val="79F215B9"/>
    <w:multiLevelType w:val="multilevel"/>
    <w:tmpl w:val="1AC2EA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nsid w:val="7A363DBC"/>
    <w:multiLevelType w:val="multilevel"/>
    <w:tmpl w:val="27240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7AFB3A25"/>
    <w:multiLevelType w:val="multilevel"/>
    <w:tmpl w:val="C61252A6"/>
    <w:lvl w:ilvl="0">
      <w:start w:val="1"/>
      <w:numFmt w:val="decimal"/>
      <w:lvlText w:val=""/>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61">
    <w:nsid w:val="7C9A6C7A"/>
    <w:multiLevelType w:val="multilevel"/>
    <w:tmpl w:val="B5B69D6E"/>
    <w:lvl w:ilvl="0">
      <w:start w:val="1"/>
      <w:numFmt w:val="decimal"/>
      <w:lvlText w:val="%1)"/>
      <w:lvlJc w:val="left"/>
      <w:pPr>
        <w:ind w:left="720" w:hanging="360"/>
      </w:pPr>
      <w:rPr>
        <w:b w:val="0"/>
        <w:bCs w:val="0"/>
        <w:i w:val="0"/>
        <w:iCs w:val="0"/>
        <w:caps w:val="0"/>
        <w:smallCaps w:val="0"/>
        <w:strike w:val="0"/>
        <w:dstrike w:val="0"/>
        <w:color w:val="000000"/>
        <w:spacing w:val="4"/>
        <w:w w:val="100"/>
        <w:sz w:val="21"/>
        <w:szCs w:val="21"/>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nsid w:val="7CD435DF"/>
    <w:multiLevelType w:val="multilevel"/>
    <w:tmpl w:val="AFE212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7D237FB9"/>
    <w:multiLevelType w:val="multilevel"/>
    <w:tmpl w:val="62B4307C"/>
    <w:lvl w:ilvl="0">
      <w:start w:val="1"/>
      <w:numFmt w:val="upperRoman"/>
      <w:lvlText w:val="%1."/>
      <w:lvlJc w:val="left"/>
      <w:pPr>
        <w:ind w:left="1080" w:hanging="72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7E596EB0"/>
    <w:multiLevelType w:val="multilevel"/>
    <w:tmpl w:val="492811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4"/>
  </w:num>
  <w:num w:numId="2">
    <w:abstractNumId w:val="58"/>
  </w:num>
  <w:num w:numId="3">
    <w:abstractNumId w:val="19"/>
  </w:num>
  <w:num w:numId="4">
    <w:abstractNumId w:val="64"/>
  </w:num>
  <w:num w:numId="5">
    <w:abstractNumId w:val="34"/>
  </w:num>
  <w:num w:numId="6">
    <w:abstractNumId w:val="13"/>
  </w:num>
  <w:num w:numId="7">
    <w:abstractNumId w:val="56"/>
  </w:num>
  <w:num w:numId="8">
    <w:abstractNumId w:val="27"/>
  </w:num>
  <w:num w:numId="9">
    <w:abstractNumId w:val="53"/>
  </w:num>
  <w:num w:numId="10">
    <w:abstractNumId w:val="49"/>
  </w:num>
  <w:num w:numId="11">
    <w:abstractNumId w:val="55"/>
  </w:num>
  <w:num w:numId="12">
    <w:abstractNumId w:val="54"/>
  </w:num>
  <w:num w:numId="13">
    <w:abstractNumId w:val="11"/>
  </w:num>
  <w:num w:numId="14">
    <w:abstractNumId w:val="26"/>
  </w:num>
  <w:num w:numId="15">
    <w:abstractNumId w:val="60"/>
  </w:num>
  <w:num w:numId="16">
    <w:abstractNumId w:val="18"/>
  </w:num>
  <w:num w:numId="17">
    <w:abstractNumId w:val="42"/>
  </w:num>
  <w:num w:numId="18">
    <w:abstractNumId w:val="12"/>
  </w:num>
  <w:num w:numId="19">
    <w:abstractNumId w:val="10"/>
  </w:num>
  <w:num w:numId="20">
    <w:abstractNumId w:val="57"/>
  </w:num>
  <w:num w:numId="21">
    <w:abstractNumId w:val="28"/>
  </w:num>
  <w:num w:numId="22">
    <w:abstractNumId w:val="24"/>
  </w:num>
  <w:num w:numId="23">
    <w:abstractNumId w:val="62"/>
  </w:num>
  <w:num w:numId="24">
    <w:abstractNumId w:val="48"/>
  </w:num>
  <w:num w:numId="25">
    <w:abstractNumId w:val="59"/>
  </w:num>
  <w:num w:numId="26">
    <w:abstractNumId w:val="20"/>
  </w:num>
  <w:num w:numId="27">
    <w:abstractNumId w:val="31"/>
  </w:num>
  <w:num w:numId="28">
    <w:abstractNumId w:val="39"/>
  </w:num>
  <w:num w:numId="29">
    <w:abstractNumId w:val="25"/>
  </w:num>
  <w:num w:numId="30">
    <w:abstractNumId w:val="36"/>
  </w:num>
  <w:num w:numId="31">
    <w:abstractNumId w:val="16"/>
  </w:num>
  <w:num w:numId="32">
    <w:abstractNumId w:val="52"/>
  </w:num>
  <w:num w:numId="33">
    <w:abstractNumId w:val="61"/>
  </w:num>
  <w:num w:numId="34">
    <w:abstractNumId w:val="14"/>
  </w:num>
  <w:num w:numId="35">
    <w:abstractNumId w:val="46"/>
  </w:num>
  <w:num w:numId="36">
    <w:abstractNumId w:val="40"/>
  </w:num>
  <w:num w:numId="37">
    <w:abstractNumId w:val="43"/>
  </w:num>
  <w:num w:numId="38">
    <w:abstractNumId w:val="17"/>
  </w:num>
  <w:num w:numId="39">
    <w:abstractNumId w:val="51"/>
  </w:num>
  <w:num w:numId="40">
    <w:abstractNumId w:val="38"/>
  </w:num>
  <w:num w:numId="41">
    <w:abstractNumId w:val="29"/>
  </w:num>
  <w:num w:numId="42">
    <w:abstractNumId w:val="23"/>
  </w:num>
  <w:num w:numId="43">
    <w:abstractNumId w:val="21"/>
  </w:num>
  <w:num w:numId="44">
    <w:abstractNumId w:val="45"/>
  </w:num>
  <w:num w:numId="45">
    <w:abstractNumId w:val="47"/>
  </w:num>
  <w:num w:numId="46">
    <w:abstractNumId w:val="37"/>
  </w:num>
  <w:num w:numId="47">
    <w:abstractNumId w:val="63"/>
  </w:num>
  <w:num w:numId="48">
    <w:abstractNumId w:val="5"/>
  </w:num>
  <w:num w:numId="49">
    <w:abstractNumId w:val="6"/>
  </w:num>
  <w:num w:numId="50">
    <w:abstractNumId w:val="7"/>
  </w:num>
  <w:num w:numId="51">
    <w:abstractNumId w:val="0"/>
  </w:num>
  <w:num w:numId="52">
    <w:abstractNumId w:val="1"/>
  </w:num>
  <w:num w:numId="53">
    <w:abstractNumId w:val="2"/>
  </w:num>
  <w:num w:numId="54">
    <w:abstractNumId w:val="3"/>
  </w:num>
  <w:num w:numId="55">
    <w:abstractNumId w:val="4"/>
  </w:num>
  <w:num w:numId="56">
    <w:abstractNumId w:val="8"/>
  </w:num>
  <w:num w:numId="57">
    <w:abstractNumId w:val="9"/>
  </w:num>
  <w:num w:numId="58">
    <w:abstractNumId w:val="50"/>
  </w:num>
  <w:num w:numId="59">
    <w:abstractNumId w:val="22"/>
  </w:num>
  <w:num w:numId="60">
    <w:abstractNumId w:val="30"/>
  </w:num>
  <w:num w:numId="61">
    <w:abstractNumId w:val="33"/>
  </w:num>
  <w:num w:numId="62">
    <w:abstractNumId w:val="15"/>
  </w:num>
  <w:num w:numId="63">
    <w:abstractNumId w:val="35"/>
  </w:num>
  <w:num w:numId="64">
    <w:abstractNumId w:val="41"/>
  </w:num>
  <w:num w:numId="65">
    <w:abstractNumId w:val="32"/>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8"/>
  <w:displayHorizontalDrawingGridEvery w:val="2"/>
  <w:characterSpacingControl w:val="doNotCompress"/>
  <w:hdrShapeDefaults>
    <o:shapedefaults v:ext="edit" spidmax="17409"/>
  </w:hdrShapeDefaults>
  <w:footnotePr>
    <w:footnote w:id="-1"/>
    <w:footnote w:id="0"/>
  </w:footnotePr>
  <w:endnotePr>
    <w:endnote w:id="-1"/>
    <w:endnote w:id="0"/>
  </w:endnotePr>
  <w:compat>
    <w:useFELayout/>
  </w:compat>
  <w:rsids>
    <w:rsidRoot w:val="0003709C"/>
    <w:rsid w:val="0003709C"/>
    <w:rsid w:val="00127A2B"/>
    <w:rsid w:val="001C4383"/>
    <w:rsid w:val="002D18AA"/>
    <w:rsid w:val="0037709F"/>
    <w:rsid w:val="003B2383"/>
    <w:rsid w:val="003C59B9"/>
    <w:rsid w:val="003F63A6"/>
    <w:rsid w:val="00415B90"/>
    <w:rsid w:val="005151AA"/>
    <w:rsid w:val="00525CC4"/>
    <w:rsid w:val="005333CF"/>
    <w:rsid w:val="005C7C10"/>
    <w:rsid w:val="0068131B"/>
    <w:rsid w:val="006E3609"/>
    <w:rsid w:val="00834F26"/>
    <w:rsid w:val="008E1527"/>
    <w:rsid w:val="00925B67"/>
    <w:rsid w:val="00983529"/>
    <w:rsid w:val="009F39B0"/>
    <w:rsid w:val="00AA2DBB"/>
    <w:rsid w:val="00B361BB"/>
    <w:rsid w:val="00B80E8A"/>
    <w:rsid w:val="00BD300C"/>
    <w:rsid w:val="00BD4A0B"/>
    <w:rsid w:val="00D4671E"/>
    <w:rsid w:val="00D70838"/>
    <w:rsid w:val="00E43774"/>
    <w:rsid w:val="00E511E7"/>
    <w:rsid w:val="00EA375D"/>
    <w:rsid w:val="00EC2C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069F2"/>
    <w:pPr>
      <w:suppressAutoHyphens/>
    </w:pPr>
    <w:rPr>
      <w:rFonts w:eastAsia="Times New Roman"/>
      <w:color w:val="00000A"/>
      <w:sz w:val="24"/>
      <w:szCs w:val="24"/>
    </w:rPr>
  </w:style>
  <w:style w:type="paragraph" w:styleId="1">
    <w:name w:val="heading 1"/>
    <w:basedOn w:val="a0"/>
    <w:link w:val="10"/>
    <w:qFormat/>
    <w:rsid w:val="009069F2"/>
    <w:pPr>
      <w:keepNext/>
      <w:jc w:val="center"/>
      <w:outlineLvl w:val="0"/>
    </w:pPr>
    <w:rPr>
      <w:b/>
    </w:rPr>
  </w:style>
  <w:style w:type="paragraph" w:styleId="2">
    <w:name w:val="heading 2"/>
    <w:basedOn w:val="a0"/>
    <w:qFormat/>
    <w:rsid w:val="009069F2"/>
    <w:pPr>
      <w:keepNext/>
      <w:overflowPunct w:val="0"/>
      <w:spacing w:before="240" w:after="60"/>
      <w:textAlignment w:val="baseline"/>
      <w:outlineLvl w:val="1"/>
    </w:pPr>
    <w:rPr>
      <w:rFonts w:ascii="Arial" w:hAnsi="Arial" w:cs="Arial"/>
      <w:b/>
      <w:bCs/>
      <w:i/>
      <w:iCs/>
      <w:sz w:val="28"/>
      <w:szCs w:val="28"/>
    </w:rPr>
  </w:style>
  <w:style w:type="paragraph" w:styleId="3">
    <w:name w:val="heading 3"/>
    <w:basedOn w:val="a0"/>
    <w:qFormat/>
    <w:rsid w:val="009069F2"/>
    <w:pPr>
      <w:keepNext/>
      <w:spacing w:before="240" w:after="60"/>
      <w:outlineLvl w:val="2"/>
    </w:pPr>
    <w:rPr>
      <w:rFonts w:ascii="Arial" w:hAnsi="Arial" w:cs="Arial"/>
      <w:b/>
      <w:bCs/>
      <w:sz w:val="26"/>
      <w:szCs w:val="26"/>
    </w:rPr>
  </w:style>
  <w:style w:type="paragraph" w:styleId="4">
    <w:name w:val="heading 4"/>
    <w:basedOn w:val="a0"/>
    <w:link w:val="40"/>
    <w:qFormat/>
    <w:rsid w:val="009069F2"/>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9069F2"/>
    <w:rPr>
      <w:b/>
      <w:sz w:val="24"/>
      <w:szCs w:val="24"/>
      <w:lang w:val="ru-RU" w:eastAsia="ru-RU" w:bidi="ar-SA"/>
    </w:rPr>
  </w:style>
  <w:style w:type="character" w:customStyle="1" w:styleId="-">
    <w:name w:val="Интернет-ссылка"/>
    <w:basedOn w:val="a1"/>
    <w:uiPriority w:val="99"/>
    <w:unhideWhenUsed/>
    <w:rsid w:val="00DB7B98"/>
    <w:rPr>
      <w:color w:val="0000FF"/>
      <w:u w:val="single"/>
    </w:rPr>
  </w:style>
  <w:style w:type="character" w:styleId="a4">
    <w:name w:val="page number"/>
    <w:basedOn w:val="a1"/>
    <w:rsid w:val="009069F2"/>
  </w:style>
  <w:style w:type="character" w:customStyle="1" w:styleId="a5">
    <w:name w:val="Текст примечания Знак"/>
    <w:semiHidden/>
    <w:rsid w:val="009069F2"/>
    <w:rPr>
      <w:lang w:val="ru-RU" w:eastAsia="ru-RU" w:bidi="ar-SA"/>
    </w:rPr>
  </w:style>
  <w:style w:type="character" w:customStyle="1" w:styleId="a6">
    <w:name w:val="Текст выноски Знак"/>
    <w:semiHidden/>
    <w:rsid w:val="009069F2"/>
    <w:rPr>
      <w:rFonts w:ascii="Tahoma" w:hAnsi="Tahoma" w:cs="Tahoma"/>
      <w:sz w:val="16"/>
      <w:szCs w:val="16"/>
      <w:lang w:val="ru-RU" w:eastAsia="ru-RU" w:bidi="ar-SA"/>
    </w:rPr>
  </w:style>
  <w:style w:type="character" w:styleId="a7">
    <w:name w:val="footnote reference"/>
    <w:semiHidden/>
    <w:rsid w:val="009069F2"/>
    <w:rPr>
      <w:vertAlign w:val="superscript"/>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0360AE"/>
    <w:rPr>
      <w:rFonts w:ascii="Times New Roman" w:hAnsi="Times New Roman" w:cs="Times New Roman"/>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0360AE"/>
    <w:rPr>
      <w:rFonts w:ascii="Times New Roman" w:hAnsi="Times New Roman" w:cs="Times New Roman"/>
      <w:strike w:val="0"/>
      <w:dstrike w:val="0"/>
      <w:sz w:val="24"/>
      <w:szCs w:val="24"/>
      <w:u w:val="none"/>
      <w:effect w:val="none"/>
    </w:rPr>
  </w:style>
  <w:style w:type="character" w:customStyle="1" w:styleId="dash041e0431044b0447043d044b0439char1">
    <w:name w:val="dash041e_0431_044b_0447_043d_044b_0439__char1"/>
    <w:rsid w:val="000360AE"/>
    <w:rPr>
      <w:rFonts w:ascii="Times New Roman" w:hAnsi="Times New Roman" w:cs="Times New Roman"/>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20952"/>
    <w:rPr>
      <w:rFonts w:ascii="Times New Roman" w:hAnsi="Times New Roman" w:cs="Times New Roman"/>
      <w:strike w:val="0"/>
      <w:dstrike w:val="0"/>
      <w:sz w:val="24"/>
      <w:szCs w:val="24"/>
      <w:u w:val="none"/>
      <w:effect w:val="none"/>
    </w:rPr>
  </w:style>
  <w:style w:type="character" w:customStyle="1" w:styleId="a8">
    <w:name w:val="Верхний колонтитул Знак"/>
    <w:uiPriority w:val="99"/>
    <w:rsid w:val="000307FB"/>
    <w:rPr>
      <w:rFonts w:eastAsia="Times New Roman"/>
      <w:sz w:val="24"/>
      <w:szCs w:val="24"/>
    </w:rPr>
  </w:style>
  <w:style w:type="character" w:customStyle="1" w:styleId="a9">
    <w:name w:val="Нижний колонтитул Знак"/>
    <w:uiPriority w:val="99"/>
    <w:rsid w:val="000307FB"/>
    <w:rPr>
      <w:rFonts w:eastAsia="Times New Roman"/>
      <w:sz w:val="24"/>
      <w:szCs w:val="24"/>
    </w:rPr>
  </w:style>
  <w:style w:type="character" w:customStyle="1" w:styleId="aa">
    <w:name w:val="Текст сноски Знак"/>
    <w:locked/>
    <w:rsid w:val="006A2EB7"/>
    <w:rPr>
      <w:rFonts w:eastAsia="Times New Roman"/>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6A2EB7"/>
    <w:rPr>
      <w:rFonts w:ascii="Times New Roman" w:hAnsi="Times New Roman"/>
      <w:sz w:val="24"/>
      <w:u w:val="none"/>
      <w:effect w:val="none"/>
    </w:rPr>
  </w:style>
  <w:style w:type="character" w:styleId="ab">
    <w:name w:val="Placeholder Text"/>
    <w:basedOn w:val="a1"/>
    <w:uiPriority w:val="99"/>
    <w:semiHidden/>
    <w:rsid w:val="000809A1"/>
    <w:rPr>
      <w:color w:val="808080"/>
    </w:rPr>
  </w:style>
  <w:style w:type="character" w:customStyle="1" w:styleId="21">
    <w:name w:val="Основной текст с отступом 2 Знак1"/>
    <w:basedOn w:val="a1"/>
    <w:link w:val="20"/>
    <w:rsid w:val="00793D6F"/>
    <w:rPr>
      <w:rFonts w:ascii="Arial" w:eastAsia="Times New Roman" w:hAnsi="Arial" w:cs="Arial"/>
      <w:b/>
      <w:bCs/>
      <w:i/>
      <w:iCs/>
      <w:sz w:val="28"/>
      <w:szCs w:val="28"/>
    </w:rPr>
  </w:style>
  <w:style w:type="character" w:customStyle="1" w:styleId="31">
    <w:name w:val="Основной текст с отступом 3 Знак1"/>
    <w:basedOn w:val="a1"/>
    <w:link w:val="30"/>
    <w:rsid w:val="00793D6F"/>
    <w:rPr>
      <w:rFonts w:ascii="Arial" w:eastAsia="Times New Roman" w:hAnsi="Arial" w:cs="Arial"/>
      <w:b/>
      <w:bCs/>
      <w:sz w:val="26"/>
      <w:szCs w:val="26"/>
    </w:rPr>
  </w:style>
  <w:style w:type="character" w:customStyle="1" w:styleId="40">
    <w:name w:val="Заголовок 4 Знак"/>
    <w:basedOn w:val="a1"/>
    <w:link w:val="4"/>
    <w:rsid w:val="00793D6F"/>
    <w:rPr>
      <w:rFonts w:eastAsia="Times New Roman"/>
      <w:b/>
      <w:bCs/>
      <w:sz w:val="28"/>
      <w:szCs w:val="28"/>
    </w:rPr>
  </w:style>
  <w:style w:type="character" w:customStyle="1" w:styleId="ac">
    <w:name w:val="Основной текст Знак"/>
    <w:basedOn w:val="a1"/>
    <w:rsid w:val="00793D6F"/>
    <w:rPr>
      <w:rFonts w:eastAsia="Times New Roman"/>
      <w:sz w:val="24"/>
    </w:rPr>
  </w:style>
  <w:style w:type="character" w:customStyle="1" w:styleId="ad">
    <w:name w:val="Название Знак"/>
    <w:basedOn w:val="a1"/>
    <w:rsid w:val="00793D6F"/>
    <w:rPr>
      <w:rFonts w:eastAsia="Times New Roman"/>
      <w:sz w:val="36"/>
      <w:szCs w:val="24"/>
    </w:rPr>
  </w:style>
  <w:style w:type="character" w:customStyle="1" w:styleId="22">
    <w:name w:val="Основной текст с отступом 2 Знак"/>
    <w:basedOn w:val="a1"/>
    <w:link w:val="22"/>
    <w:rsid w:val="00793D6F"/>
    <w:rPr>
      <w:rFonts w:eastAsia="Times New Roman"/>
    </w:rPr>
  </w:style>
  <w:style w:type="character" w:customStyle="1" w:styleId="ae">
    <w:name w:val="Основной текст с отступом Знак"/>
    <w:basedOn w:val="a1"/>
    <w:rsid w:val="00793D6F"/>
    <w:rPr>
      <w:rFonts w:eastAsia="Times New Roman"/>
    </w:rPr>
  </w:style>
  <w:style w:type="character" w:customStyle="1" w:styleId="32">
    <w:name w:val="Основной текст с отступом 3 Знак"/>
    <w:basedOn w:val="a1"/>
    <w:link w:val="32"/>
    <w:rsid w:val="00793D6F"/>
    <w:rPr>
      <w:rFonts w:eastAsia="Times New Roman"/>
      <w:sz w:val="16"/>
      <w:szCs w:val="16"/>
    </w:rPr>
  </w:style>
  <w:style w:type="character" w:styleId="af">
    <w:name w:val="FollowedHyperlink"/>
    <w:basedOn w:val="a1"/>
    <w:rsid w:val="00793D6F"/>
    <w:rPr>
      <w:color w:val="800080"/>
      <w:u w:val="single"/>
    </w:rPr>
  </w:style>
  <w:style w:type="character" w:customStyle="1" w:styleId="af0">
    <w:name w:val="Основной текст_"/>
    <w:basedOn w:val="a1"/>
    <w:link w:val="6"/>
    <w:rsid w:val="00793D6F"/>
    <w:rPr>
      <w:rFonts w:eastAsia="Times New Roman"/>
      <w:spacing w:val="4"/>
      <w:sz w:val="21"/>
      <w:szCs w:val="21"/>
      <w:shd w:val="clear" w:color="auto" w:fill="FFFFFF"/>
    </w:rPr>
  </w:style>
  <w:style w:type="character" w:customStyle="1" w:styleId="0pt">
    <w:name w:val="Основной текст + Интервал 0 pt"/>
    <w:basedOn w:val="af0"/>
    <w:rsid w:val="00793D6F"/>
    <w:rPr>
      <w:rFonts w:eastAsia="Times New Roman"/>
      <w:i w:val="0"/>
      <w:iCs w:val="0"/>
      <w:caps w:val="0"/>
      <w:smallCaps w:val="0"/>
      <w:color w:val="000000"/>
      <w:spacing w:val="0"/>
      <w:w w:val="100"/>
      <w:sz w:val="21"/>
      <w:szCs w:val="21"/>
      <w:shd w:val="clear" w:color="auto" w:fill="FFFFFF"/>
      <w:lang w:val="ru-RU" w:eastAsia="ru-RU" w:bidi="ru-RU"/>
    </w:rPr>
  </w:style>
  <w:style w:type="character" w:customStyle="1" w:styleId="af1">
    <w:name w:val="Колонтитул_"/>
    <w:basedOn w:val="a1"/>
    <w:rsid w:val="00793D6F"/>
    <w:rPr>
      <w:rFonts w:eastAsia="Times New Roman"/>
      <w:spacing w:val="5"/>
      <w:sz w:val="21"/>
      <w:szCs w:val="21"/>
      <w:shd w:val="clear" w:color="auto" w:fill="FFFFFF"/>
    </w:rPr>
  </w:style>
  <w:style w:type="character" w:customStyle="1" w:styleId="20pt">
    <w:name w:val="Основной текст (2) + Не курсив;Интервал 0 pt"/>
    <w:basedOn w:val="a1"/>
    <w:rsid w:val="001031D8"/>
    <w:rPr>
      <w:rFonts w:ascii="Times New Roman" w:eastAsia="Times New Roman" w:hAnsi="Times New Roman" w:cs="Times New Roman"/>
      <w:b w:val="0"/>
      <w:bCs w:val="0"/>
      <w:i/>
      <w:iCs/>
      <w:caps w:val="0"/>
      <w:smallCaps w:val="0"/>
      <w:strike w:val="0"/>
      <w:dstrike w:val="0"/>
      <w:color w:val="000000"/>
      <w:spacing w:val="4"/>
      <w:w w:val="100"/>
      <w:sz w:val="21"/>
      <w:szCs w:val="21"/>
      <w:u w:val="none"/>
      <w:lang w:val="ru-RU" w:eastAsia="ru-RU" w:bidi="ru-RU"/>
    </w:rPr>
  </w:style>
  <w:style w:type="character" w:customStyle="1" w:styleId="ListLabel1">
    <w:name w:val="ListLabel 1"/>
    <w:rsid w:val="0003709C"/>
    <w:rPr>
      <w:rFonts w:cs="Times New Roman"/>
    </w:rPr>
  </w:style>
  <w:style w:type="character" w:customStyle="1" w:styleId="ListLabel2">
    <w:name w:val="ListLabel 2"/>
    <w:rsid w:val="0003709C"/>
    <w:rPr>
      <w:rFonts w:cs="Courier New"/>
    </w:rPr>
  </w:style>
  <w:style w:type="character" w:customStyle="1" w:styleId="ListLabel3">
    <w:name w:val="ListLabel 3"/>
    <w:rsid w:val="0003709C"/>
    <w:rPr>
      <w:color w:val="00000A"/>
    </w:rPr>
  </w:style>
  <w:style w:type="character" w:customStyle="1" w:styleId="ListLabel4">
    <w:name w:val="ListLabel 4"/>
    <w:rsid w:val="0003709C"/>
    <w:rPr>
      <w:b w:val="0"/>
      <w:bCs w:val="0"/>
      <w:i w:val="0"/>
      <w:iCs w:val="0"/>
      <w:caps w:val="0"/>
      <w:smallCaps w:val="0"/>
      <w:strike w:val="0"/>
      <w:dstrike w:val="0"/>
      <w:color w:val="000000"/>
      <w:spacing w:val="4"/>
      <w:w w:val="100"/>
      <w:sz w:val="21"/>
      <w:szCs w:val="21"/>
      <w:u w:val="none"/>
      <w:lang w:val="ru-RU" w:eastAsia="ru-RU" w:bidi="ru-RU"/>
    </w:rPr>
  </w:style>
  <w:style w:type="character" w:customStyle="1" w:styleId="ListLabel5">
    <w:name w:val="ListLabel 5"/>
    <w:rsid w:val="0003709C"/>
    <w:rPr>
      <w:rFonts w:eastAsia="Times New Roman" w:cs="Times New Roman"/>
      <w:b w:val="0"/>
      <w:bCs w:val="0"/>
      <w:i w:val="0"/>
      <w:iCs w:val="0"/>
      <w:caps w:val="0"/>
      <w:smallCaps w:val="0"/>
      <w:strike w:val="0"/>
      <w:dstrike w:val="0"/>
      <w:color w:val="000000"/>
      <w:spacing w:val="4"/>
      <w:w w:val="100"/>
      <w:sz w:val="21"/>
      <w:szCs w:val="21"/>
      <w:u w:val="none"/>
      <w:lang w:val="ru-RU" w:eastAsia="ru-RU" w:bidi="ru-RU"/>
    </w:rPr>
  </w:style>
  <w:style w:type="character" w:customStyle="1" w:styleId="af2">
    <w:name w:val="Привязка сноски"/>
    <w:rsid w:val="0003709C"/>
    <w:rPr>
      <w:vertAlign w:val="superscript"/>
    </w:rPr>
  </w:style>
  <w:style w:type="character" w:customStyle="1" w:styleId="af3">
    <w:name w:val="Привязка концевой сноски"/>
    <w:rsid w:val="0003709C"/>
    <w:rPr>
      <w:vertAlign w:val="superscript"/>
    </w:rPr>
  </w:style>
  <w:style w:type="character" w:customStyle="1" w:styleId="ListLabel6">
    <w:name w:val="ListLabel 6"/>
    <w:rsid w:val="0003709C"/>
    <w:rPr>
      <w:rFonts w:cs="Symbol"/>
    </w:rPr>
  </w:style>
  <w:style w:type="character" w:customStyle="1" w:styleId="ListLabel7">
    <w:name w:val="ListLabel 7"/>
    <w:rsid w:val="0003709C"/>
    <w:rPr>
      <w:rFonts w:cs="Courier New"/>
    </w:rPr>
  </w:style>
  <w:style w:type="character" w:customStyle="1" w:styleId="ListLabel8">
    <w:name w:val="ListLabel 8"/>
    <w:rsid w:val="0003709C"/>
    <w:rPr>
      <w:rFonts w:cs="Wingdings"/>
    </w:rPr>
  </w:style>
  <w:style w:type="character" w:customStyle="1" w:styleId="ListLabel9">
    <w:name w:val="ListLabel 9"/>
    <w:rsid w:val="0003709C"/>
    <w:rPr>
      <w:rFonts w:cs="Symbol"/>
      <w:color w:val="00000A"/>
    </w:rPr>
  </w:style>
  <w:style w:type="character" w:customStyle="1" w:styleId="ListLabel10">
    <w:name w:val="ListLabel 10"/>
    <w:rsid w:val="0003709C"/>
    <w:rPr>
      <w:b w:val="0"/>
      <w:bCs w:val="0"/>
      <w:i w:val="0"/>
      <w:iCs w:val="0"/>
      <w:caps w:val="0"/>
      <w:smallCaps w:val="0"/>
      <w:strike w:val="0"/>
      <w:dstrike w:val="0"/>
      <w:color w:val="000000"/>
      <w:spacing w:val="4"/>
      <w:w w:val="100"/>
      <w:sz w:val="21"/>
      <w:szCs w:val="21"/>
      <w:u w:val="none"/>
    </w:rPr>
  </w:style>
  <w:style w:type="character" w:customStyle="1" w:styleId="af4">
    <w:name w:val="Символ сноски"/>
    <w:rsid w:val="0003709C"/>
  </w:style>
  <w:style w:type="character" w:customStyle="1" w:styleId="af5">
    <w:name w:val="Маркеры списка"/>
    <w:rsid w:val="0003709C"/>
    <w:rPr>
      <w:rFonts w:ascii="OpenSymbol" w:eastAsia="OpenSymbol" w:hAnsi="OpenSymbol" w:cs="OpenSymbol"/>
    </w:rPr>
  </w:style>
  <w:style w:type="character" w:customStyle="1" w:styleId="af6">
    <w:name w:val="Символы концевой сноски"/>
    <w:rsid w:val="0003709C"/>
  </w:style>
  <w:style w:type="character" w:customStyle="1" w:styleId="af7">
    <w:name w:val="Посещённая гиперссылка"/>
    <w:rsid w:val="0003709C"/>
    <w:rPr>
      <w:color w:val="800000"/>
      <w:u w:val="single"/>
    </w:rPr>
  </w:style>
  <w:style w:type="character" w:customStyle="1" w:styleId="af8">
    <w:name w:val="Ссылка указателя"/>
    <w:rsid w:val="0003709C"/>
  </w:style>
  <w:style w:type="character" w:customStyle="1" w:styleId="WW8Num2z0">
    <w:name w:val="WW8Num2z0"/>
    <w:rsid w:val="0003709C"/>
    <w:rPr>
      <w:rFonts w:ascii="Symbol" w:hAnsi="Symbol" w:cs="Symbol"/>
    </w:rPr>
  </w:style>
  <w:style w:type="character" w:customStyle="1" w:styleId="WW8Num2z1">
    <w:name w:val="WW8Num2z1"/>
    <w:rsid w:val="0003709C"/>
    <w:rPr>
      <w:rFonts w:ascii="Courier New" w:hAnsi="Courier New" w:cs="Courier New"/>
    </w:rPr>
  </w:style>
  <w:style w:type="character" w:customStyle="1" w:styleId="WW8Num2z2">
    <w:name w:val="WW8Num2z2"/>
    <w:rsid w:val="0003709C"/>
    <w:rPr>
      <w:rFonts w:ascii="Wingdings" w:hAnsi="Wingdings" w:cs="Wingdings"/>
    </w:rPr>
  </w:style>
  <w:style w:type="character" w:customStyle="1" w:styleId="WW8Num1z0">
    <w:name w:val="WW8Num1z0"/>
    <w:rsid w:val="0003709C"/>
    <w:rPr>
      <w:rFonts w:ascii="Symbol" w:hAnsi="Symbol" w:cs="Symbol"/>
    </w:rPr>
  </w:style>
  <w:style w:type="character" w:customStyle="1" w:styleId="WW8Num1z1">
    <w:name w:val="WW8Num1z1"/>
    <w:rsid w:val="0003709C"/>
    <w:rPr>
      <w:rFonts w:ascii="Courier New" w:hAnsi="Courier New" w:cs="Courier New"/>
    </w:rPr>
  </w:style>
  <w:style w:type="character" w:customStyle="1" w:styleId="WW8Num1z2">
    <w:name w:val="WW8Num1z2"/>
    <w:rsid w:val="0003709C"/>
    <w:rPr>
      <w:rFonts w:ascii="Wingdings" w:hAnsi="Wingdings" w:cs="Wingdings"/>
    </w:rPr>
  </w:style>
  <w:style w:type="character" w:customStyle="1" w:styleId="ListLabel11">
    <w:name w:val="ListLabel 11"/>
    <w:rsid w:val="0003709C"/>
    <w:rPr>
      <w:rFonts w:cs="Symbol"/>
    </w:rPr>
  </w:style>
  <w:style w:type="character" w:customStyle="1" w:styleId="ListLabel12">
    <w:name w:val="ListLabel 12"/>
    <w:rsid w:val="0003709C"/>
    <w:rPr>
      <w:rFonts w:cs="Courier New"/>
    </w:rPr>
  </w:style>
  <w:style w:type="character" w:customStyle="1" w:styleId="ListLabel13">
    <w:name w:val="ListLabel 13"/>
    <w:rsid w:val="0003709C"/>
    <w:rPr>
      <w:rFonts w:cs="Wingdings"/>
    </w:rPr>
  </w:style>
  <w:style w:type="character" w:customStyle="1" w:styleId="ListLabel14">
    <w:name w:val="ListLabel 14"/>
    <w:rsid w:val="0003709C"/>
    <w:rPr>
      <w:rFonts w:cs="Symbol"/>
      <w:color w:val="00000A"/>
    </w:rPr>
  </w:style>
  <w:style w:type="character" w:customStyle="1" w:styleId="ListLabel15">
    <w:name w:val="ListLabel 15"/>
    <w:rsid w:val="0003709C"/>
    <w:rPr>
      <w:b w:val="0"/>
      <w:bCs w:val="0"/>
      <w:i w:val="0"/>
      <w:iCs w:val="0"/>
      <w:caps w:val="0"/>
      <w:smallCaps w:val="0"/>
      <w:strike w:val="0"/>
      <w:dstrike w:val="0"/>
      <w:color w:val="000000"/>
      <w:spacing w:val="4"/>
      <w:w w:val="100"/>
      <w:sz w:val="21"/>
      <w:szCs w:val="21"/>
      <w:u w:val="none"/>
    </w:rPr>
  </w:style>
  <w:style w:type="character" w:customStyle="1" w:styleId="ListLabel16">
    <w:name w:val="ListLabel 16"/>
    <w:rsid w:val="0003709C"/>
    <w:rPr>
      <w:rFonts w:cs="OpenSymbol"/>
    </w:rPr>
  </w:style>
  <w:style w:type="character" w:customStyle="1" w:styleId="ListLabel17">
    <w:name w:val="ListLabel 17"/>
    <w:rsid w:val="0003709C"/>
    <w:rPr>
      <w:b/>
      <w:i w:val="0"/>
    </w:rPr>
  </w:style>
  <w:style w:type="character" w:customStyle="1" w:styleId="ListLabel18">
    <w:name w:val="ListLabel 18"/>
    <w:rsid w:val="0003709C"/>
    <w:rPr>
      <w:rFonts w:cs="Symbol"/>
    </w:rPr>
  </w:style>
  <w:style w:type="character" w:customStyle="1" w:styleId="ListLabel19">
    <w:name w:val="ListLabel 19"/>
    <w:rsid w:val="0003709C"/>
    <w:rPr>
      <w:rFonts w:cs="Courier New"/>
    </w:rPr>
  </w:style>
  <w:style w:type="character" w:customStyle="1" w:styleId="ListLabel20">
    <w:name w:val="ListLabel 20"/>
    <w:rsid w:val="0003709C"/>
    <w:rPr>
      <w:rFonts w:cs="Wingdings"/>
    </w:rPr>
  </w:style>
  <w:style w:type="character" w:customStyle="1" w:styleId="ListLabel21">
    <w:name w:val="ListLabel 21"/>
    <w:rsid w:val="0003709C"/>
    <w:rPr>
      <w:rFonts w:cs="Symbol"/>
      <w:color w:val="00000A"/>
    </w:rPr>
  </w:style>
  <w:style w:type="character" w:customStyle="1" w:styleId="ListLabel22">
    <w:name w:val="ListLabel 22"/>
    <w:rsid w:val="0003709C"/>
    <w:rPr>
      <w:b w:val="0"/>
      <w:bCs w:val="0"/>
      <w:i w:val="0"/>
      <w:iCs w:val="0"/>
      <w:caps w:val="0"/>
      <w:smallCaps w:val="0"/>
      <w:strike w:val="0"/>
      <w:dstrike w:val="0"/>
      <w:color w:val="000000"/>
      <w:spacing w:val="4"/>
      <w:w w:val="100"/>
      <w:sz w:val="21"/>
      <w:szCs w:val="21"/>
      <w:u w:val="none"/>
    </w:rPr>
  </w:style>
  <w:style w:type="character" w:customStyle="1" w:styleId="ListLabel23">
    <w:name w:val="ListLabel 23"/>
    <w:rsid w:val="0003709C"/>
    <w:rPr>
      <w:rFonts w:cs="OpenSymbol"/>
    </w:rPr>
  </w:style>
  <w:style w:type="character" w:customStyle="1" w:styleId="ListLabel24">
    <w:name w:val="ListLabel 24"/>
    <w:rsid w:val="0003709C"/>
    <w:rPr>
      <w:b/>
      <w:i w:val="0"/>
    </w:rPr>
  </w:style>
  <w:style w:type="paragraph" w:customStyle="1" w:styleId="af9">
    <w:name w:val="Заголовок"/>
    <w:basedOn w:val="a0"/>
    <w:next w:val="afa"/>
    <w:rsid w:val="0003709C"/>
    <w:pPr>
      <w:keepNext/>
      <w:spacing w:before="240" w:after="120"/>
    </w:pPr>
    <w:rPr>
      <w:rFonts w:ascii="Liberation Sans" w:eastAsia="Droid Sans Fallback" w:hAnsi="Liberation Sans" w:cs="FreeSans"/>
      <w:sz w:val="28"/>
      <w:szCs w:val="28"/>
    </w:rPr>
  </w:style>
  <w:style w:type="paragraph" w:styleId="afa">
    <w:name w:val="Body Text"/>
    <w:basedOn w:val="a0"/>
    <w:rsid w:val="009069F2"/>
    <w:pPr>
      <w:spacing w:after="140" w:line="288" w:lineRule="auto"/>
      <w:jc w:val="both"/>
    </w:pPr>
    <w:rPr>
      <w:szCs w:val="20"/>
    </w:rPr>
  </w:style>
  <w:style w:type="paragraph" w:styleId="afb">
    <w:name w:val="List"/>
    <w:basedOn w:val="afa"/>
    <w:rsid w:val="0003709C"/>
    <w:rPr>
      <w:rFonts w:cs="FreeSans"/>
    </w:rPr>
  </w:style>
  <w:style w:type="paragraph" w:styleId="afc">
    <w:name w:val="Title"/>
    <w:basedOn w:val="a0"/>
    <w:rsid w:val="0003709C"/>
    <w:pPr>
      <w:suppressLineNumbers/>
      <w:spacing w:before="120" w:after="120"/>
    </w:pPr>
    <w:rPr>
      <w:rFonts w:cs="FreeSans"/>
      <w:i/>
      <w:iCs/>
    </w:rPr>
  </w:style>
  <w:style w:type="paragraph" w:styleId="afd">
    <w:name w:val="index heading"/>
    <w:basedOn w:val="a0"/>
    <w:rsid w:val="0003709C"/>
    <w:pPr>
      <w:suppressLineNumbers/>
    </w:pPr>
    <w:rPr>
      <w:rFonts w:cs="FreeSans"/>
    </w:rPr>
  </w:style>
  <w:style w:type="paragraph" w:customStyle="1" w:styleId="afe">
    <w:name w:val="Заглавие"/>
    <w:basedOn w:val="a0"/>
    <w:qFormat/>
    <w:rsid w:val="009069F2"/>
    <w:pPr>
      <w:suppressLineNumbers/>
      <w:spacing w:before="120" w:after="120"/>
      <w:jc w:val="center"/>
    </w:pPr>
    <w:rPr>
      <w:rFonts w:cs="FreeSans"/>
      <w:i/>
      <w:iCs/>
      <w:sz w:val="36"/>
    </w:rPr>
  </w:style>
  <w:style w:type="paragraph" w:customStyle="1" w:styleId="Header2">
    <w:name w:val="Header2"/>
    <w:rsid w:val="009069F2"/>
    <w:pPr>
      <w:keepLines/>
      <w:widowControl w:val="0"/>
      <w:suppressAutoHyphens/>
      <w:overflowPunct w:val="0"/>
      <w:spacing w:before="135" w:after="240" w:line="240" w:lineRule="atLeast"/>
      <w:ind w:left="578" w:hanging="578"/>
      <w:textAlignment w:val="baseline"/>
    </w:pPr>
    <w:rPr>
      <w:rFonts w:eastAsia="Times New Roman"/>
      <w:b/>
      <w:color w:val="00000A"/>
      <w:sz w:val="24"/>
    </w:rPr>
  </w:style>
  <w:style w:type="paragraph" w:styleId="20">
    <w:name w:val="Body Text Indent 2"/>
    <w:basedOn w:val="a0"/>
    <w:link w:val="21"/>
    <w:rsid w:val="009069F2"/>
    <w:pPr>
      <w:overflowPunct w:val="0"/>
      <w:spacing w:after="120" w:line="480" w:lineRule="auto"/>
      <w:ind w:left="283"/>
      <w:textAlignment w:val="baseline"/>
    </w:pPr>
    <w:rPr>
      <w:sz w:val="20"/>
      <w:szCs w:val="20"/>
    </w:rPr>
  </w:style>
  <w:style w:type="paragraph" w:styleId="aff">
    <w:name w:val="Body Text Indent"/>
    <w:basedOn w:val="a0"/>
    <w:rsid w:val="009069F2"/>
    <w:pPr>
      <w:overflowPunct w:val="0"/>
      <w:spacing w:after="120"/>
      <w:ind w:left="283"/>
      <w:textAlignment w:val="baseline"/>
    </w:pPr>
    <w:rPr>
      <w:sz w:val="20"/>
      <w:szCs w:val="20"/>
    </w:rPr>
  </w:style>
  <w:style w:type="paragraph" w:customStyle="1" w:styleId="Header3Left">
    <w:name w:val="Header3 Left"/>
    <w:rsid w:val="009069F2"/>
    <w:pPr>
      <w:widowControl w:val="0"/>
      <w:suppressAutoHyphens/>
      <w:overflowPunct w:val="0"/>
      <w:spacing w:before="117" w:after="186" w:line="200" w:lineRule="atLeast"/>
      <w:textAlignment w:val="baseline"/>
    </w:pPr>
    <w:rPr>
      <w:rFonts w:eastAsia="Times New Roman"/>
      <w:b/>
      <w:color w:val="00000A"/>
    </w:rPr>
  </w:style>
  <w:style w:type="paragraph" w:styleId="30">
    <w:name w:val="Body Text Indent 3"/>
    <w:basedOn w:val="a0"/>
    <w:link w:val="31"/>
    <w:rsid w:val="009069F2"/>
    <w:pPr>
      <w:spacing w:after="120"/>
      <w:ind w:left="283"/>
    </w:pPr>
    <w:rPr>
      <w:sz w:val="16"/>
      <w:szCs w:val="16"/>
    </w:rPr>
  </w:style>
  <w:style w:type="paragraph" w:styleId="aff0">
    <w:name w:val="annotation text"/>
    <w:basedOn w:val="a0"/>
    <w:semiHidden/>
    <w:rsid w:val="009069F2"/>
    <w:rPr>
      <w:sz w:val="20"/>
      <w:szCs w:val="20"/>
    </w:rPr>
  </w:style>
  <w:style w:type="paragraph" w:styleId="aff1">
    <w:name w:val="Balloon Text"/>
    <w:basedOn w:val="a0"/>
    <w:semiHidden/>
    <w:unhideWhenUsed/>
    <w:rsid w:val="009069F2"/>
    <w:rPr>
      <w:rFonts w:ascii="Tahoma" w:hAnsi="Tahoma" w:cs="Tahoma"/>
      <w:sz w:val="16"/>
      <w:szCs w:val="16"/>
    </w:rPr>
  </w:style>
  <w:style w:type="paragraph" w:styleId="aff2">
    <w:name w:val="header"/>
    <w:basedOn w:val="a0"/>
    <w:uiPriority w:val="99"/>
    <w:rsid w:val="009069F2"/>
    <w:pPr>
      <w:tabs>
        <w:tab w:val="center" w:pos="4677"/>
        <w:tab w:val="right" w:pos="9355"/>
      </w:tabs>
    </w:pPr>
  </w:style>
  <w:style w:type="paragraph" w:styleId="aff3">
    <w:name w:val="footer"/>
    <w:basedOn w:val="a0"/>
    <w:uiPriority w:val="99"/>
    <w:rsid w:val="009069F2"/>
    <w:pPr>
      <w:tabs>
        <w:tab w:val="center" w:pos="4677"/>
        <w:tab w:val="right" w:pos="9355"/>
      </w:tabs>
    </w:pPr>
  </w:style>
  <w:style w:type="paragraph" w:styleId="aff4">
    <w:name w:val="footnote text"/>
    <w:basedOn w:val="a0"/>
    <w:rsid w:val="009069F2"/>
    <w:rPr>
      <w:sz w:val="20"/>
      <w:szCs w:val="20"/>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0360AE"/>
    <w:pPr>
      <w:spacing w:after="120"/>
      <w:ind w:left="280"/>
    </w:pPr>
  </w:style>
  <w:style w:type="paragraph" w:styleId="aff5">
    <w:name w:val="List Paragraph"/>
    <w:basedOn w:val="a0"/>
    <w:uiPriority w:val="34"/>
    <w:qFormat/>
    <w:rsid w:val="00CE3973"/>
    <w:pPr>
      <w:ind w:left="720"/>
      <w:contextualSpacing/>
    </w:pPr>
  </w:style>
  <w:style w:type="paragraph" w:styleId="aff6">
    <w:name w:val="Normal (Web)"/>
    <w:basedOn w:val="a0"/>
    <w:rsid w:val="006A2EB7"/>
    <w:pPr>
      <w:spacing w:after="280"/>
    </w:pPr>
    <w:rPr>
      <w:rFonts w:eastAsia="Calibri"/>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rsid w:val="006A2EB7"/>
    <w:pPr>
      <w:spacing w:after="120"/>
      <w:ind w:left="280"/>
    </w:pPr>
  </w:style>
  <w:style w:type="paragraph" w:customStyle="1" w:styleId="6">
    <w:name w:val="Основной текст6"/>
    <w:basedOn w:val="a0"/>
    <w:link w:val="af0"/>
    <w:rsid w:val="00793D6F"/>
    <w:pPr>
      <w:widowControl w:val="0"/>
      <w:shd w:val="clear" w:color="auto" w:fill="FFFFFF"/>
      <w:spacing w:before="180" w:line="278" w:lineRule="exact"/>
      <w:ind w:hanging="440"/>
      <w:jc w:val="both"/>
    </w:pPr>
    <w:rPr>
      <w:spacing w:val="4"/>
      <w:sz w:val="21"/>
      <w:szCs w:val="21"/>
    </w:rPr>
  </w:style>
  <w:style w:type="paragraph" w:customStyle="1" w:styleId="aff7">
    <w:name w:val="Колонтитул"/>
    <w:basedOn w:val="a0"/>
    <w:rsid w:val="00793D6F"/>
    <w:pPr>
      <w:widowControl w:val="0"/>
      <w:shd w:val="clear" w:color="auto" w:fill="FFFFFF"/>
    </w:pPr>
    <w:rPr>
      <w:spacing w:val="5"/>
      <w:sz w:val="21"/>
      <w:szCs w:val="21"/>
    </w:rPr>
  </w:style>
  <w:style w:type="paragraph" w:customStyle="1" w:styleId="aff8">
    <w:name w:val="Сноска"/>
    <w:basedOn w:val="a0"/>
    <w:rsid w:val="0003709C"/>
  </w:style>
  <w:style w:type="paragraph" w:customStyle="1" w:styleId="aff9">
    <w:name w:val="Содержимое таблицы"/>
    <w:basedOn w:val="a0"/>
    <w:rsid w:val="0003709C"/>
  </w:style>
  <w:style w:type="paragraph" w:customStyle="1" w:styleId="affa">
    <w:name w:val="Заголовок таблицы"/>
    <w:basedOn w:val="aff9"/>
    <w:rsid w:val="0003709C"/>
  </w:style>
  <w:style w:type="paragraph" w:styleId="affb">
    <w:name w:val="Block Text"/>
    <w:basedOn w:val="a0"/>
    <w:rsid w:val="0003709C"/>
  </w:style>
  <w:style w:type="paragraph" w:styleId="affc">
    <w:name w:val="Subtitle"/>
    <w:basedOn w:val="af9"/>
    <w:rsid w:val="0003709C"/>
  </w:style>
  <w:style w:type="paragraph" w:styleId="affd">
    <w:name w:val="TOC Heading"/>
    <w:basedOn w:val="af9"/>
    <w:uiPriority w:val="39"/>
    <w:qFormat/>
    <w:rsid w:val="0003709C"/>
  </w:style>
  <w:style w:type="paragraph" w:styleId="11">
    <w:name w:val="toc 1"/>
    <w:basedOn w:val="afd"/>
    <w:uiPriority w:val="39"/>
    <w:rsid w:val="0003709C"/>
    <w:pPr>
      <w:spacing w:before="120" w:after="120"/>
    </w:pPr>
    <w:rPr>
      <w:rFonts w:ascii="Calibri" w:hAnsi="Calibri" w:cs="Calibri"/>
      <w:b/>
      <w:bCs/>
      <w:caps/>
      <w:sz w:val="20"/>
      <w:szCs w:val="20"/>
    </w:rPr>
  </w:style>
  <w:style w:type="paragraph" w:styleId="33">
    <w:name w:val="toc 3"/>
    <w:basedOn w:val="afd"/>
    <w:uiPriority w:val="39"/>
    <w:rsid w:val="0003709C"/>
    <w:pPr>
      <w:ind w:left="480"/>
    </w:pPr>
    <w:rPr>
      <w:rFonts w:ascii="Calibri" w:hAnsi="Calibri" w:cs="Calibri"/>
      <w:i/>
      <w:iCs/>
      <w:sz w:val="20"/>
      <w:szCs w:val="20"/>
    </w:rPr>
  </w:style>
  <w:style w:type="paragraph" w:styleId="23">
    <w:name w:val="toc 2"/>
    <w:basedOn w:val="afd"/>
    <w:uiPriority w:val="39"/>
    <w:rsid w:val="0003709C"/>
    <w:pPr>
      <w:ind w:left="240"/>
    </w:pPr>
    <w:rPr>
      <w:rFonts w:ascii="Calibri" w:hAnsi="Calibri" w:cs="Calibri"/>
      <w:smallCaps/>
      <w:sz w:val="20"/>
      <w:szCs w:val="20"/>
    </w:rPr>
  </w:style>
  <w:style w:type="paragraph" w:styleId="41">
    <w:name w:val="toc 4"/>
    <w:basedOn w:val="a0"/>
    <w:autoRedefine/>
    <w:unhideWhenUsed/>
    <w:rsid w:val="00DB7B98"/>
    <w:pPr>
      <w:ind w:left="720"/>
    </w:pPr>
    <w:rPr>
      <w:rFonts w:ascii="Calibri" w:hAnsi="Calibri" w:cs="Calibri"/>
      <w:sz w:val="18"/>
      <w:szCs w:val="18"/>
    </w:rPr>
  </w:style>
  <w:style w:type="paragraph" w:styleId="5">
    <w:name w:val="toc 5"/>
    <w:basedOn w:val="a0"/>
    <w:autoRedefine/>
    <w:unhideWhenUsed/>
    <w:rsid w:val="00DB7B98"/>
    <w:pPr>
      <w:ind w:left="960"/>
    </w:pPr>
    <w:rPr>
      <w:rFonts w:ascii="Calibri" w:hAnsi="Calibri" w:cs="Calibri"/>
      <w:sz w:val="18"/>
      <w:szCs w:val="18"/>
    </w:rPr>
  </w:style>
  <w:style w:type="paragraph" w:styleId="60">
    <w:name w:val="toc 6"/>
    <w:basedOn w:val="a0"/>
    <w:autoRedefine/>
    <w:unhideWhenUsed/>
    <w:rsid w:val="00DB7B98"/>
    <w:pPr>
      <w:ind w:left="1200"/>
    </w:pPr>
    <w:rPr>
      <w:rFonts w:ascii="Calibri" w:hAnsi="Calibri" w:cs="Calibri"/>
      <w:sz w:val="18"/>
      <w:szCs w:val="18"/>
    </w:rPr>
  </w:style>
  <w:style w:type="paragraph" w:styleId="7">
    <w:name w:val="toc 7"/>
    <w:basedOn w:val="a0"/>
    <w:autoRedefine/>
    <w:unhideWhenUsed/>
    <w:rsid w:val="00DB7B98"/>
    <w:pPr>
      <w:ind w:left="1440"/>
    </w:pPr>
    <w:rPr>
      <w:rFonts w:ascii="Calibri" w:hAnsi="Calibri" w:cs="Calibri"/>
      <w:sz w:val="18"/>
      <w:szCs w:val="18"/>
    </w:rPr>
  </w:style>
  <w:style w:type="paragraph" w:styleId="8">
    <w:name w:val="toc 8"/>
    <w:basedOn w:val="a0"/>
    <w:autoRedefine/>
    <w:unhideWhenUsed/>
    <w:rsid w:val="00DB7B98"/>
    <w:pPr>
      <w:ind w:left="1680"/>
    </w:pPr>
    <w:rPr>
      <w:rFonts w:ascii="Calibri" w:hAnsi="Calibri" w:cs="Calibri"/>
      <w:sz w:val="18"/>
      <w:szCs w:val="18"/>
    </w:rPr>
  </w:style>
  <w:style w:type="paragraph" w:styleId="9">
    <w:name w:val="toc 9"/>
    <w:basedOn w:val="a0"/>
    <w:autoRedefine/>
    <w:unhideWhenUsed/>
    <w:rsid w:val="00DB7B98"/>
    <w:pPr>
      <w:ind w:left="1920"/>
    </w:pPr>
    <w:rPr>
      <w:rFonts w:ascii="Calibri" w:hAnsi="Calibri" w:cs="Calibri"/>
      <w:sz w:val="18"/>
      <w:szCs w:val="18"/>
    </w:rPr>
  </w:style>
  <w:style w:type="numbering" w:customStyle="1" w:styleId="WW8Num2">
    <w:name w:val="WW8Num2"/>
    <w:rsid w:val="0003709C"/>
  </w:style>
  <w:style w:type="numbering" w:customStyle="1" w:styleId="WW8Num1">
    <w:name w:val="WW8Num1"/>
    <w:rsid w:val="0003709C"/>
  </w:style>
  <w:style w:type="table" w:styleId="affe">
    <w:name w:val="Table Grid"/>
    <w:basedOn w:val="a2"/>
    <w:uiPriority w:val="59"/>
    <w:rsid w:val="00280F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Strong"/>
    <w:qFormat/>
    <w:rsid w:val="006E3609"/>
    <w:rPr>
      <w:b/>
      <w:bCs/>
    </w:rPr>
  </w:style>
  <w:style w:type="paragraph" w:customStyle="1" w:styleId="12">
    <w:name w:val="Абзац списка1"/>
    <w:basedOn w:val="a0"/>
    <w:rsid w:val="006E3609"/>
    <w:pPr>
      <w:widowControl w:val="0"/>
      <w:spacing w:after="200"/>
      <w:ind w:left="720"/>
      <w:contextualSpacing/>
    </w:pPr>
    <w:rPr>
      <w:rFonts w:eastAsia="SimSun" w:cs="Arial"/>
      <w:color w:val="auto"/>
      <w:kern w:val="1"/>
      <w:lang w:eastAsia="zh-CN" w:bidi="hi-IN"/>
    </w:rPr>
  </w:style>
  <w:style w:type="paragraph" w:customStyle="1" w:styleId="p1">
    <w:name w:val="p1"/>
    <w:basedOn w:val="a0"/>
    <w:rsid w:val="00E511E7"/>
    <w:pPr>
      <w:widowControl w:val="0"/>
      <w:spacing w:before="280" w:after="280"/>
    </w:pPr>
    <w:rPr>
      <w:rFonts w:eastAsia="SimSun" w:cs="Arial"/>
      <w:color w:val="auto"/>
      <w:kern w:val="1"/>
      <w:lang w:eastAsia="zh-CN" w:bidi="hi-IN"/>
    </w:rPr>
  </w:style>
  <w:style w:type="character" w:customStyle="1" w:styleId="afff0">
    <w:name w:val="ТаблСпис Знак"/>
    <w:basedOn w:val="a1"/>
    <w:rsid w:val="00E511E7"/>
    <w:rPr>
      <w:rFonts w:ascii="Arial" w:hAnsi="Arial" w:cs="Arial"/>
      <w:sz w:val="20"/>
      <w:szCs w:val="20"/>
    </w:rPr>
  </w:style>
  <w:style w:type="paragraph" w:customStyle="1" w:styleId="a">
    <w:name w:val="ТаблСпис"/>
    <w:basedOn w:val="12"/>
    <w:rsid w:val="00E511E7"/>
    <w:pPr>
      <w:numPr>
        <w:numId w:val="57"/>
      </w:numPr>
      <w:spacing w:after="0"/>
    </w:pPr>
    <w:rPr>
      <w:rFonts w:ascii="Arial" w:hAnsi="Arial"/>
      <w:sz w:val="20"/>
      <w:szCs w:val="20"/>
    </w:rPr>
  </w:style>
  <w:style w:type="paragraph" w:customStyle="1" w:styleId="1111">
    <w:name w:val="Стиль1111"/>
    <w:basedOn w:val="a0"/>
    <w:link w:val="11110"/>
    <w:qFormat/>
    <w:rsid w:val="00834F26"/>
    <w:pPr>
      <w:keepNext/>
      <w:keepLines/>
      <w:widowControl w:val="0"/>
      <w:pBdr>
        <w:top w:val="nil"/>
        <w:left w:val="nil"/>
        <w:bottom w:val="nil"/>
        <w:right w:val="nil"/>
        <w:between w:val="nil"/>
      </w:pBdr>
      <w:suppressAutoHyphens w:val="0"/>
      <w:jc w:val="center"/>
      <w:outlineLvl w:val="0"/>
    </w:pPr>
    <w:rPr>
      <w:b/>
      <w:color w:val="000000"/>
      <w:sz w:val="28"/>
      <w:szCs w:val="32"/>
    </w:rPr>
  </w:style>
  <w:style w:type="character" w:customStyle="1" w:styleId="11110">
    <w:name w:val="Стиль1111 Знак"/>
    <w:basedOn w:val="a1"/>
    <w:link w:val="1111"/>
    <w:rsid w:val="00834F26"/>
    <w:rPr>
      <w:rFonts w:eastAsia="Times New Roman"/>
      <w:b/>
      <w:color w:val="000000"/>
      <w:sz w:val="28"/>
      <w:szCs w:val="32"/>
    </w:rPr>
  </w:style>
  <w:style w:type="paragraph" w:customStyle="1" w:styleId="western">
    <w:name w:val="western"/>
    <w:basedOn w:val="a0"/>
    <w:rsid w:val="00834F26"/>
    <w:pPr>
      <w:suppressAutoHyphens w:val="0"/>
      <w:spacing w:before="100" w:beforeAutospacing="1" w:after="119" w:line="288" w:lineRule="auto"/>
    </w:pPr>
  </w:style>
  <w:style w:type="paragraph" w:customStyle="1" w:styleId="24">
    <w:name w:val="2у"/>
    <w:basedOn w:val="a0"/>
    <w:rsid w:val="00B80E8A"/>
    <w:pPr>
      <w:keepNext/>
      <w:keepLines/>
      <w:widowControl w:val="0"/>
      <w:pBdr>
        <w:top w:val="nil"/>
        <w:left w:val="nil"/>
        <w:bottom w:val="nil"/>
        <w:right w:val="nil"/>
        <w:between w:val="nil"/>
      </w:pBdr>
      <w:suppressAutoHyphens w:val="0"/>
      <w:jc w:val="right"/>
    </w:pPr>
    <w:rPr>
      <w:b/>
      <w:color w:val="000000"/>
      <w:sz w:val="28"/>
      <w:szCs w:val="28"/>
    </w:rPr>
  </w:style>
</w:styles>
</file>

<file path=word/webSettings.xml><?xml version="1.0" encoding="utf-8"?>
<w:webSettings xmlns:r="http://schemas.openxmlformats.org/officeDocument/2006/relationships" xmlns:w="http://schemas.openxmlformats.org/wordprocessingml/2006/main">
  <w:divs>
    <w:div w:id="1758358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590D1-8491-4723-81DE-93E1BCEC7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24</Pages>
  <Words>8892</Words>
  <Characters>50690</Characters>
  <Application>Microsoft Office Word</Application>
  <DocSecurity>0</DocSecurity>
  <Lines>422</Lines>
  <Paragraphs>118</Paragraphs>
  <ScaleCrop>false</ScaleCrop>
  <Company/>
  <LinksUpToDate>false</LinksUpToDate>
  <CharactersWithSpaces>59464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Все книги программ к УМК собираются по единой схеме:</dc:title>
  <dc:creator>Administrator</dc:creator>
  <cp:lastModifiedBy>user</cp:lastModifiedBy>
  <cp:revision>14</cp:revision>
  <cp:lastPrinted>2018-02-27T13:48:00Z</cp:lastPrinted>
  <dcterms:created xsi:type="dcterms:W3CDTF">2017-08-12T11:43:00Z</dcterms:created>
  <dcterms:modified xsi:type="dcterms:W3CDTF">2019-04-23T10:53:00Z</dcterms:modified>
  <dc:language>ru-RU</dc:language>
</cp:coreProperties>
</file>